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541" w:type="pct"/>
        <w:tblInd w:w="-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577"/>
        <w:gridCol w:w="1581"/>
        <w:gridCol w:w="1836"/>
        <w:gridCol w:w="1582"/>
        <w:gridCol w:w="1582"/>
        <w:gridCol w:w="2203"/>
      </w:tblGrid>
      <w:tr w:rsidR="00EE54FC" w:rsidRPr="00B5752E" w14:paraId="492EC496" w14:textId="77777777" w:rsidTr="0075181E">
        <w:trPr>
          <w:trHeight w:val="2107"/>
          <w:tblHeader/>
        </w:trPr>
        <w:tc>
          <w:tcPr>
            <w:tcW w:w="4995" w:type="dxa"/>
            <w:gridSpan w:val="3"/>
          </w:tcPr>
          <w:p w14:paraId="60717CAB" w14:textId="47A16C33" w:rsidR="000F7122" w:rsidRPr="00752FC4" w:rsidRDefault="007D42C8" w:rsidP="000F7122">
            <w:pPr>
              <w:pStyle w:val="Nam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2ACDD" wp14:editId="5B21F3B4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1037590</wp:posOffset>
                      </wp:positionV>
                      <wp:extent cx="2669540" cy="374650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9540" cy="37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5B170C" w14:textId="00CEB7F3" w:rsidR="00043CFA" w:rsidRPr="00043CFA" w:rsidRDefault="0042064B" w:rsidP="0019542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Blood Sugar Logs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2AC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7.2pt;margin-top:81.7pt;width:210.2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" fillcolor="white [3201]" stroked="f" strokeweight=".5pt">
                      <v:textbox>
                        <w:txbxContent>
                          <w:p w14:paraId="5B5B170C" w14:textId="00CEB7F3" w:rsidR="00043CFA" w:rsidRPr="00043CFA" w:rsidRDefault="0042064B" w:rsidP="001954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Blood Sugar Logs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4FC">
              <w:rPr>
                <w:noProof/>
              </w:rPr>
              <w:drawing>
                <wp:inline distT="0" distB="0" distL="0" distR="0" wp14:anchorId="434A7E1E" wp14:editId="7C299CB9">
                  <wp:extent cx="1246505" cy="1168209"/>
                  <wp:effectExtent l="0" t="0" r="0" b="635"/>
                  <wp:docPr id="1" name="Picture 1" descr="A close-up of a feath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-up of a feather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576" cy="1229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  <w:gridSpan w:val="3"/>
          </w:tcPr>
          <w:p w14:paraId="632B42B0" w14:textId="77777777" w:rsidR="00036376" w:rsidRDefault="00036376" w:rsidP="00036376">
            <w:pPr>
              <w:pStyle w:val="Graphic"/>
              <w:snapToGrid w:val="0"/>
              <w:spacing w:after="0"/>
              <w:rPr>
                <w:sz w:val="36"/>
                <w:szCs w:val="36"/>
              </w:rPr>
            </w:pPr>
          </w:p>
          <w:p w14:paraId="7CC89B89" w14:textId="0E90C6E7" w:rsidR="00752FC4" w:rsidRPr="00036376" w:rsidRDefault="00036376" w:rsidP="00043CFA">
            <w:pPr>
              <w:pStyle w:val="Graphic"/>
              <w:snapToGrid w:val="0"/>
              <w:spacing w:after="0"/>
              <w:jc w:val="center"/>
              <w:rPr>
                <w:color w:val="0070C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For the </w:t>
            </w:r>
            <w:r>
              <w:rPr>
                <w:color w:val="FF0000"/>
                <w:sz w:val="36"/>
                <w:szCs w:val="36"/>
              </w:rPr>
              <w:t xml:space="preserve">Love </w:t>
            </w:r>
            <w:r>
              <w:rPr>
                <w:color w:val="000000" w:themeColor="text1"/>
                <w:sz w:val="36"/>
                <w:szCs w:val="36"/>
              </w:rPr>
              <w:t xml:space="preserve">of </w:t>
            </w:r>
            <w:r>
              <w:rPr>
                <w:color w:val="0070C0"/>
                <w:sz w:val="36"/>
                <w:szCs w:val="36"/>
              </w:rPr>
              <w:t>Health</w:t>
            </w:r>
          </w:p>
          <w:p w14:paraId="3703DACB" w14:textId="45AA6C7D" w:rsidR="00752FC4" w:rsidRPr="00B5752E" w:rsidRDefault="00EE54FC" w:rsidP="00043CFA">
            <w:pPr>
              <w:pStyle w:val="ContactInfo"/>
              <w:snapToGrid w:val="0"/>
              <w:jc w:val="center"/>
              <w:rPr>
                <w:sz w:val="28"/>
                <w:szCs w:val="28"/>
              </w:rPr>
            </w:pPr>
            <w:r w:rsidRPr="00B5752E">
              <w:rPr>
                <w:sz w:val="28"/>
                <w:szCs w:val="28"/>
              </w:rPr>
              <w:t>412 Gray Street Dowagiac MI. 49047</w:t>
            </w:r>
          </w:p>
          <w:p w14:paraId="29ED79AF" w14:textId="18C05A94" w:rsidR="00752FC4" w:rsidRPr="00B5752E" w:rsidRDefault="00036376" w:rsidP="00036376">
            <w:pPr>
              <w:pStyle w:val="ContactInfo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54FC" w:rsidRPr="00B5752E">
              <w:rPr>
                <w:sz w:val="28"/>
                <w:szCs w:val="28"/>
              </w:rPr>
              <w:t>269-462-9258   Fax:   269-21</w:t>
            </w:r>
            <w:r>
              <w:rPr>
                <w:sz w:val="28"/>
                <w:szCs w:val="28"/>
              </w:rPr>
              <w:t>5</w:t>
            </w:r>
            <w:r w:rsidR="00EE54FC" w:rsidRPr="00B5752E">
              <w:rPr>
                <w:sz w:val="28"/>
                <w:szCs w:val="28"/>
              </w:rPr>
              <w:t>-</w:t>
            </w:r>
            <w:r w:rsidR="00CF1DB7">
              <w:rPr>
                <w:sz w:val="28"/>
                <w:szCs w:val="28"/>
              </w:rPr>
              <w:t>6248</w:t>
            </w:r>
          </w:p>
          <w:p w14:paraId="1662038C" w14:textId="53CB0485" w:rsidR="00752FC4" w:rsidRPr="00B5752E" w:rsidRDefault="00EE54FC" w:rsidP="00043CFA">
            <w:pPr>
              <w:pStyle w:val="ContactInfo"/>
              <w:snapToGrid w:val="0"/>
              <w:jc w:val="center"/>
              <w:rPr>
                <w:sz w:val="28"/>
                <w:szCs w:val="28"/>
              </w:rPr>
            </w:pPr>
            <w:r w:rsidRPr="00B5752E">
              <w:rPr>
                <w:sz w:val="28"/>
                <w:szCs w:val="28"/>
              </w:rPr>
              <w:t>www.fortheloveofhealth.com</w:t>
            </w:r>
          </w:p>
        </w:tc>
      </w:tr>
      <w:tr w:rsidR="00036376" w:rsidRPr="00B5752E" w14:paraId="2C27D12F" w14:textId="77777777" w:rsidTr="0075181E">
        <w:trPr>
          <w:trHeight w:val="82"/>
          <w:tblHeader/>
        </w:trPr>
        <w:tc>
          <w:tcPr>
            <w:tcW w:w="4995" w:type="dxa"/>
            <w:gridSpan w:val="3"/>
          </w:tcPr>
          <w:p w14:paraId="2C768909" w14:textId="5C29B8BF" w:rsidR="00036376" w:rsidRDefault="00036376" w:rsidP="000F7122">
            <w:pPr>
              <w:pStyle w:val="Name"/>
              <w:rPr>
                <w:noProof/>
              </w:rPr>
            </w:pPr>
          </w:p>
        </w:tc>
        <w:tc>
          <w:tcPr>
            <w:tcW w:w="5366" w:type="dxa"/>
            <w:gridSpan w:val="3"/>
          </w:tcPr>
          <w:p w14:paraId="5A73EBBE" w14:textId="77777777" w:rsidR="00036376" w:rsidRDefault="00036376" w:rsidP="00036376">
            <w:pPr>
              <w:pStyle w:val="Graphic"/>
              <w:snapToGrid w:val="0"/>
              <w:spacing w:after="0"/>
              <w:rPr>
                <w:sz w:val="36"/>
                <w:szCs w:val="36"/>
              </w:rPr>
            </w:pPr>
          </w:p>
        </w:tc>
      </w:tr>
      <w:tr w:rsidR="0075181E" w14:paraId="6F6FF222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46"/>
        </w:trPr>
        <w:tc>
          <w:tcPr>
            <w:tcW w:w="1578" w:type="dxa"/>
          </w:tcPr>
          <w:p w14:paraId="4B89C73A" w14:textId="7D08CB0A" w:rsidR="0042064B" w:rsidRDefault="00D27C1B" w:rsidP="00D27C1B">
            <w:pPr>
              <w:pStyle w:val="Signature"/>
              <w:spacing w:line="360" w:lineRule="auto"/>
              <w:jc w:val="center"/>
            </w:pPr>
            <w:r>
              <w:t>Date</w:t>
            </w:r>
          </w:p>
        </w:tc>
        <w:tc>
          <w:tcPr>
            <w:tcW w:w="1581" w:type="dxa"/>
          </w:tcPr>
          <w:p w14:paraId="7FACD083" w14:textId="2E13630F" w:rsidR="0042064B" w:rsidRDefault="00D27C1B" w:rsidP="00D27C1B">
            <w:pPr>
              <w:pStyle w:val="Signature"/>
              <w:spacing w:line="360" w:lineRule="auto"/>
              <w:jc w:val="center"/>
            </w:pPr>
            <w:r>
              <w:t>Morning</w:t>
            </w:r>
          </w:p>
        </w:tc>
        <w:tc>
          <w:tcPr>
            <w:tcW w:w="1834" w:type="dxa"/>
          </w:tcPr>
          <w:p w14:paraId="23C826A1" w14:textId="04C64416" w:rsidR="0042064B" w:rsidRDefault="00D27C1B" w:rsidP="00D27C1B">
            <w:pPr>
              <w:pStyle w:val="Signature"/>
              <w:spacing w:line="360" w:lineRule="auto"/>
              <w:jc w:val="center"/>
            </w:pPr>
            <w:r>
              <w:t>Afternoon</w:t>
            </w:r>
          </w:p>
        </w:tc>
        <w:tc>
          <w:tcPr>
            <w:tcW w:w="1582" w:type="dxa"/>
          </w:tcPr>
          <w:p w14:paraId="507EBDD6" w14:textId="1A1D5020" w:rsidR="0042064B" w:rsidRDefault="00D27C1B" w:rsidP="00D27C1B">
            <w:pPr>
              <w:pStyle w:val="Signature"/>
              <w:spacing w:line="360" w:lineRule="auto"/>
              <w:jc w:val="center"/>
            </w:pPr>
            <w:r>
              <w:t>Evening</w:t>
            </w:r>
          </w:p>
        </w:tc>
        <w:tc>
          <w:tcPr>
            <w:tcW w:w="1582" w:type="dxa"/>
          </w:tcPr>
          <w:p w14:paraId="2945A24B" w14:textId="2AFAB72E" w:rsidR="0042064B" w:rsidRDefault="00D27C1B" w:rsidP="00D27C1B">
            <w:pPr>
              <w:pStyle w:val="Signature"/>
              <w:spacing w:line="360" w:lineRule="auto"/>
              <w:jc w:val="center"/>
            </w:pPr>
            <w:r>
              <w:t>Bedtime</w:t>
            </w:r>
          </w:p>
        </w:tc>
      </w:tr>
      <w:tr w:rsidR="0075181E" w14:paraId="0533F58F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30"/>
        </w:trPr>
        <w:tc>
          <w:tcPr>
            <w:tcW w:w="1578" w:type="dxa"/>
          </w:tcPr>
          <w:p w14:paraId="34A8E8DB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4EF9DF9E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630483DE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3F43C2D3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2595F710" w14:textId="77777777" w:rsidR="0042064B" w:rsidRDefault="0042064B" w:rsidP="00C262D5">
            <w:pPr>
              <w:pStyle w:val="Signature"/>
              <w:spacing w:line="360" w:lineRule="auto"/>
            </w:pPr>
          </w:p>
        </w:tc>
      </w:tr>
      <w:tr w:rsidR="0075181E" w14:paraId="04CE280E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46"/>
        </w:trPr>
        <w:tc>
          <w:tcPr>
            <w:tcW w:w="1578" w:type="dxa"/>
          </w:tcPr>
          <w:p w14:paraId="35603323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4696846E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17634B14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5743ECF2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63E5DFF8" w14:textId="77777777" w:rsidR="0042064B" w:rsidRDefault="0042064B" w:rsidP="00C262D5">
            <w:pPr>
              <w:pStyle w:val="Signature"/>
              <w:spacing w:line="360" w:lineRule="auto"/>
            </w:pPr>
          </w:p>
        </w:tc>
      </w:tr>
      <w:tr w:rsidR="0075181E" w14:paraId="0B257257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46"/>
        </w:trPr>
        <w:tc>
          <w:tcPr>
            <w:tcW w:w="1578" w:type="dxa"/>
          </w:tcPr>
          <w:p w14:paraId="73E35755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739A4532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005D8FF8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2068D9DD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717AB2AC" w14:textId="77777777" w:rsidR="0042064B" w:rsidRDefault="0042064B" w:rsidP="00C262D5">
            <w:pPr>
              <w:pStyle w:val="Signature"/>
              <w:spacing w:line="360" w:lineRule="auto"/>
            </w:pPr>
          </w:p>
        </w:tc>
      </w:tr>
      <w:tr w:rsidR="0075181E" w14:paraId="55A8CFBD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46"/>
        </w:trPr>
        <w:tc>
          <w:tcPr>
            <w:tcW w:w="1578" w:type="dxa"/>
          </w:tcPr>
          <w:p w14:paraId="36A01ED7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37CBF087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25D73D64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4D5AF0B5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34D11F41" w14:textId="77777777" w:rsidR="0042064B" w:rsidRDefault="0042064B" w:rsidP="00C262D5">
            <w:pPr>
              <w:pStyle w:val="Signature"/>
              <w:spacing w:line="360" w:lineRule="auto"/>
            </w:pPr>
          </w:p>
        </w:tc>
      </w:tr>
      <w:tr w:rsidR="0075181E" w14:paraId="687B477C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46"/>
        </w:trPr>
        <w:tc>
          <w:tcPr>
            <w:tcW w:w="1578" w:type="dxa"/>
          </w:tcPr>
          <w:p w14:paraId="4836584E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67E68F96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131F52E0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33BB05A3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28D402C7" w14:textId="77777777" w:rsidR="0042064B" w:rsidRDefault="0042064B" w:rsidP="00C262D5">
            <w:pPr>
              <w:pStyle w:val="Signature"/>
              <w:spacing w:line="360" w:lineRule="auto"/>
            </w:pPr>
          </w:p>
        </w:tc>
      </w:tr>
      <w:tr w:rsidR="0075181E" w14:paraId="265EA265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46"/>
        </w:trPr>
        <w:tc>
          <w:tcPr>
            <w:tcW w:w="1578" w:type="dxa"/>
          </w:tcPr>
          <w:p w14:paraId="5C724CEB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27FDAA4A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497AA755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0172488A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185595C0" w14:textId="77777777" w:rsidR="0042064B" w:rsidRDefault="0042064B" w:rsidP="00C262D5">
            <w:pPr>
              <w:pStyle w:val="Signature"/>
              <w:spacing w:line="360" w:lineRule="auto"/>
            </w:pPr>
          </w:p>
        </w:tc>
      </w:tr>
      <w:tr w:rsidR="0075181E" w14:paraId="1711C5B9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46"/>
        </w:trPr>
        <w:tc>
          <w:tcPr>
            <w:tcW w:w="1578" w:type="dxa"/>
          </w:tcPr>
          <w:p w14:paraId="1788D226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76F2C8A4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5B08330D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649B5881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369F4473" w14:textId="77777777" w:rsidR="0042064B" w:rsidRDefault="0042064B" w:rsidP="00C262D5">
            <w:pPr>
              <w:pStyle w:val="Signature"/>
              <w:spacing w:line="360" w:lineRule="auto"/>
            </w:pPr>
          </w:p>
        </w:tc>
      </w:tr>
      <w:tr w:rsidR="0075181E" w14:paraId="073F10A6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30"/>
        </w:trPr>
        <w:tc>
          <w:tcPr>
            <w:tcW w:w="1578" w:type="dxa"/>
          </w:tcPr>
          <w:p w14:paraId="1FDB0ACC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3139FD9E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18C35125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180CBB81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3B820D25" w14:textId="77777777" w:rsidR="0042064B" w:rsidRDefault="0042064B" w:rsidP="00C262D5">
            <w:pPr>
              <w:pStyle w:val="Signature"/>
              <w:spacing w:line="360" w:lineRule="auto"/>
            </w:pPr>
          </w:p>
        </w:tc>
      </w:tr>
      <w:tr w:rsidR="0075181E" w14:paraId="443EE12A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46"/>
        </w:trPr>
        <w:tc>
          <w:tcPr>
            <w:tcW w:w="1578" w:type="dxa"/>
          </w:tcPr>
          <w:p w14:paraId="196E595E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3967334E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47280E1A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66B1E252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51444CB0" w14:textId="77777777" w:rsidR="0042064B" w:rsidRDefault="0042064B" w:rsidP="00C262D5">
            <w:pPr>
              <w:pStyle w:val="Signature"/>
              <w:spacing w:line="360" w:lineRule="auto"/>
            </w:pPr>
          </w:p>
        </w:tc>
      </w:tr>
      <w:tr w:rsidR="0075181E" w14:paraId="1C5CB029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46"/>
        </w:trPr>
        <w:tc>
          <w:tcPr>
            <w:tcW w:w="1578" w:type="dxa"/>
          </w:tcPr>
          <w:p w14:paraId="3B50F14F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2B463081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3EBF7F4F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5383C740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017FBC05" w14:textId="77777777" w:rsidR="0042064B" w:rsidRDefault="0042064B" w:rsidP="00C262D5">
            <w:pPr>
              <w:pStyle w:val="Signature"/>
              <w:spacing w:line="360" w:lineRule="auto"/>
            </w:pPr>
          </w:p>
        </w:tc>
      </w:tr>
      <w:tr w:rsidR="0075181E" w14:paraId="1639B54F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46"/>
        </w:trPr>
        <w:tc>
          <w:tcPr>
            <w:tcW w:w="1578" w:type="dxa"/>
          </w:tcPr>
          <w:p w14:paraId="2ADECC0B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40469B59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6FC28341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14323593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653DFDAD" w14:textId="77777777" w:rsidR="0042064B" w:rsidRDefault="0042064B" w:rsidP="00C262D5">
            <w:pPr>
              <w:pStyle w:val="Signature"/>
              <w:spacing w:line="360" w:lineRule="auto"/>
            </w:pPr>
          </w:p>
        </w:tc>
      </w:tr>
      <w:tr w:rsidR="0075181E" w14:paraId="4BB87C04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46"/>
        </w:trPr>
        <w:tc>
          <w:tcPr>
            <w:tcW w:w="1578" w:type="dxa"/>
          </w:tcPr>
          <w:p w14:paraId="3EED5AE9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32C573DD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5BFAA93E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3A3BA610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1D5E74ED" w14:textId="77777777" w:rsidR="0042064B" w:rsidRDefault="0042064B" w:rsidP="00C262D5">
            <w:pPr>
              <w:pStyle w:val="Signature"/>
              <w:spacing w:line="360" w:lineRule="auto"/>
            </w:pPr>
          </w:p>
        </w:tc>
      </w:tr>
      <w:tr w:rsidR="0075181E" w14:paraId="474C0CE3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46"/>
        </w:trPr>
        <w:tc>
          <w:tcPr>
            <w:tcW w:w="1578" w:type="dxa"/>
          </w:tcPr>
          <w:p w14:paraId="7F7A9013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1BF614F4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4A8E856B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58A13D3A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3CB6AE5D" w14:textId="77777777" w:rsidR="0042064B" w:rsidRDefault="0042064B" w:rsidP="00C262D5">
            <w:pPr>
              <w:pStyle w:val="Signature"/>
              <w:spacing w:line="360" w:lineRule="auto"/>
            </w:pPr>
          </w:p>
        </w:tc>
      </w:tr>
      <w:tr w:rsidR="0075181E" w14:paraId="4CDC5282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46"/>
        </w:trPr>
        <w:tc>
          <w:tcPr>
            <w:tcW w:w="1578" w:type="dxa"/>
          </w:tcPr>
          <w:p w14:paraId="4B9737E8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03489826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1301AD9E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426E48A3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1BE57593" w14:textId="77777777" w:rsidR="0042064B" w:rsidRDefault="0042064B" w:rsidP="00C262D5">
            <w:pPr>
              <w:pStyle w:val="Signature"/>
              <w:spacing w:line="360" w:lineRule="auto"/>
            </w:pPr>
          </w:p>
        </w:tc>
      </w:tr>
      <w:tr w:rsidR="0075181E" w14:paraId="14E833A6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30"/>
        </w:trPr>
        <w:tc>
          <w:tcPr>
            <w:tcW w:w="1578" w:type="dxa"/>
          </w:tcPr>
          <w:p w14:paraId="3B56115B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6FE49883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2FBBCC3B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5296C9FA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7DCF4DCA" w14:textId="77777777" w:rsidR="0042064B" w:rsidRDefault="0042064B" w:rsidP="00C262D5">
            <w:pPr>
              <w:pStyle w:val="Signature"/>
              <w:spacing w:line="360" w:lineRule="auto"/>
            </w:pPr>
          </w:p>
        </w:tc>
      </w:tr>
      <w:tr w:rsidR="0075181E" w14:paraId="7A201B23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46"/>
        </w:trPr>
        <w:tc>
          <w:tcPr>
            <w:tcW w:w="1578" w:type="dxa"/>
          </w:tcPr>
          <w:p w14:paraId="2B12251F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7226EA7A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59FE50D1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0C6F3D91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22999CC6" w14:textId="77777777" w:rsidR="0042064B" w:rsidRDefault="0042064B" w:rsidP="00C262D5">
            <w:pPr>
              <w:pStyle w:val="Signature"/>
              <w:spacing w:line="360" w:lineRule="auto"/>
            </w:pPr>
          </w:p>
        </w:tc>
      </w:tr>
      <w:tr w:rsidR="0075181E" w14:paraId="664645D6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46"/>
        </w:trPr>
        <w:tc>
          <w:tcPr>
            <w:tcW w:w="1578" w:type="dxa"/>
          </w:tcPr>
          <w:p w14:paraId="3CBE0B4C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61C42691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3D087F36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0A052219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01F9C6A4" w14:textId="77777777" w:rsidR="0042064B" w:rsidRDefault="0042064B" w:rsidP="00C262D5">
            <w:pPr>
              <w:pStyle w:val="Signature"/>
              <w:spacing w:line="360" w:lineRule="auto"/>
            </w:pPr>
          </w:p>
        </w:tc>
      </w:tr>
      <w:tr w:rsidR="0075181E" w14:paraId="111FBF3D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46"/>
        </w:trPr>
        <w:tc>
          <w:tcPr>
            <w:tcW w:w="1578" w:type="dxa"/>
          </w:tcPr>
          <w:p w14:paraId="30F20ECB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512E4960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77C1DA96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62EBB037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06D41469" w14:textId="77777777" w:rsidR="0042064B" w:rsidRDefault="0042064B" w:rsidP="00C262D5">
            <w:pPr>
              <w:pStyle w:val="Signature"/>
              <w:spacing w:line="360" w:lineRule="auto"/>
            </w:pPr>
          </w:p>
        </w:tc>
      </w:tr>
      <w:tr w:rsidR="0075181E" w14:paraId="250DDA75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46"/>
        </w:trPr>
        <w:tc>
          <w:tcPr>
            <w:tcW w:w="1578" w:type="dxa"/>
          </w:tcPr>
          <w:p w14:paraId="09F83864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129814C5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6F618522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0B3D52B4" w14:textId="77777777" w:rsidR="0042064B" w:rsidRDefault="0042064B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4A9A85DA" w14:textId="77777777" w:rsidR="0042064B" w:rsidRDefault="0042064B" w:rsidP="00C262D5">
            <w:pPr>
              <w:pStyle w:val="Signature"/>
              <w:spacing w:line="360" w:lineRule="auto"/>
            </w:pPr>
          </w:p>
        </w:tc>
      </w:tr>
      <w:tr w:rsidR="0075181E" w14:paraId="32D2D200" w14:textId="77777777" w:rsidTr="00751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4" w:type="dxa"/>
          <w:trHeight w:val="246"/>
        </w:trPr>
        <w:tc>
          <w:tcPr>
            <w:tcW w:w="1578" w:type="dxa"/>
          </w:tcPr>
          <w:p w14:paraId="1F828150" w14:textId="77777777" w:rsidR="00C262D5" w:rsidRDefault="00C262D5" w:rsidP="00C262D5">
            <w:pPr>
              <w:pStyle w:val="Signature"/>
              <w:spacing w:line="360" w:lineRule="auto"/>
            </w:pPr>
          </w:p>
        </w:tc>
        <w:tc>
          <w:tcPr>
            <w:tcW w:w="1581" w:type="dxa"/>
          </w:tcPr>
          <w:p w14:paraId="6CA7A67D" w14:textId="77777777" w:rsidR="00C262D5" w:rsidRDefault="00C262D5" w:rsidP="00C262D5">
            <w:pPr>
              <w:pStyle w:val="Signature"/>
              <w:spacing w:line="360" w:lineRule="auto"/>
            </w:pPr>
          </w:p>
        </w:tc>
        <w:tc>
          <w:tcPr>
            <w:tcW w:w="1834" w:type="dxa"/>
          </w:tcPr>
          <w:p w14:paraId="76AAEDBC" w14:textId="77777777" w:rsidR="00C262D5" w:rsidRDefault="00C262D5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166F4DE5" w14:textId="77777777" w:rsidR="00C262D5" w:rsidRDefault="00C262D5" w:rsidP="00C262D5">
            <w:pPr>
              <w:pStyle w:val="Signature"/>
              <w:spacing w:line="360" w:lineRule="auto"/>
            </w:pPr>
          </w:p>
        </w:tc>
        <w:tc>
          <w:tcPr>
            <w:tcW w:w="1582" w:type="dxa"/>
          </w:tcPr>
          <w:p w14:paraId="470C02C3" w14:textId="77777777" w:rsidR="00C262D5" w:rsidRDefault="00C262D5" w:rsidP="00C262D5">
            <w:pPr>
              <w:pStyle w:val="Signature"/>
              <w:spacing w:line="360" w:lineRule="auto"/>
            </w:pPr>
          </w:p>
        </w:tc>
      </w:tr>
    </w:tbl>
    <w:p w14:paraId="097C2446" w14:textId="08ED39B7" w:rsidR="000F7122" w:rsidRPr="000F7122" w:rsidRDefault="000F7122" w:rsidP="00C262D5">
      <w:pPr>
        <w:pStyle w:val="Signature"/>
        <w:spacing w:line="360" w:lineRule="auto"/>
      </w:pPr>
    </w:p>
    <w:sectPr w:rsidR="000F7122" w:rsidRPr="000F7122" w:rsidSect="002168C1">
      <w:footerReference w:type="default" r:id="rId9"/>
      <w:footerReference w:type="first" r:id="rId10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E534" w14:textId="77777777" w:rsidR="00736807" w:rsidRDefault="00736807">
      <w:r>
        <w:separator/>
      </w:r>
    </w:p>
    <w:p w14:paraId="516BDFC5" w14:textId="77777777" w:rsidR="00736807" w:rsidRDefault="00736807"/>
  </w:endnote>
  <w:endnote w:type="continuationSeparator" w:id="0">
    <w:p w14:paraId="36AAD90C" w14:textId="77777777" w:rsidR="00736807" w:rsidRDefault="00736807">
      <w:r>
        <w:continuationSeparator/>
      </w:r>
    </w:p>
    <w:p w14:paraId="53557B6C" w14:textId="77777777" w:rsidR="00736807" w:rsidRDefault="00736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2340" w14:textId="77777777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2258E4B" wp14:editId="75D08B84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BEA42B" id="Continuation 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">
              <v:group id="Group 17" o:spid="_x0000_s1027" style="position:absolute;left:54578;width:4051;height:2565;rotation:-312598fd;flip:x" coordsize="17348,11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">
                <o:lock v:ext="edit" aspectratio="t"/>
                <v:shape id="Freeform 16" o:spid="_x0000_s1028" style="position:absolute;left:5340;top:8266;width:1949;height:2392;visibility:visible;mso-wrap-style:square;v-text-anchor:top" coordsize="52,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&#13;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 17" o:spid="_x0000_s1029" style="position:absolute;left:6291;top:8997;width:1352;height:2469;visibility:visible;mso-wrap-style:square;v-text-anchor:top" coordsize="36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&#13;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 18" o:spid="_x0000_s1030" style="position:absolute;width:17348;height:10325;visibility:visible;mso-wrap-style:square;v-text-anchor:top" coordsize="463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&#13;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o:spid="_x0000_s1031" style="position:absolute;left:5193;top:1316;width:9519;height:7635;visibility:visible;mso-wrap-style:square;v-text-anchor:top" coordsize="254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&#13;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oup 9" o:spid="_x0000_s1032" style="position:absolute;top:2667;width:59461;height:5359" coordsize="59524,56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<o:lock v:ext="edit" aspectratio="t"/>
                <v:shape id="Freeform 31" o:spid="_x0000_s1033" style="position:absolute;top:1793;width:59524;height:3829;visibility:visible;mso-wrap-style:square;v-text-anchor:top" coordsize="2179,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&#13;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o:spid="_x0000_s1034" style="position:absolute;left:1314;width:4445;height:3225;rotation:392396fd;flip:x" coordorigin="1314" coordsize="15557,119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">
                  <o:lock v:ext="edit" aspectratio="t"/>
                  <v:shape id="Freeform 33" o:spid="_x0000_s1035" style="position:absolute;left:9214;top:8924;width:1842;height:3029;visibility:visible;mso-wrap-style:square;v-text-anchor:top" coordsize="49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&#13;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o:spid="_x0000_s1036" style="position:absolute;left:7532;top:8851;width:1645;height:2769;visibility:visible;mso-wrap-style:square;v-text-anchor:top" coordsize="44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&#13;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o:spid="_x0000_s1037" style="position:absolute;left:1314;width:15557;height:10439;visibility:visible;mso-wrap-style:square;v-text-anchor:top" coordsize="415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&#13;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o:spid="_x0000_s1038" style="position:absolute;left:2996;top:1536;width:12002;height:7626;visibility:visible;mso-wrap-style:square;v-text-anchor:top" coordsize="320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&#13;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0F7122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55CE" w14:textId="77777777" w:rsidR="00752FC4" w:rsidRDefault="0038000D" w:rsidP="00752FC4">
    <w:pPr>
      <w:pStyle w:val="Footer"/>
      <w:jc w:val="right"/>
    </w:pPr>
    <w:r>
      <w:rPr>
        <w:noProof/>
      </w:rPr>
      <mc:AlternateContent>
        <mc:Choice Requires="wpg">
          <w:drawing>
            <wp:inline distT="0" distB="0" distL="0" distR="0" wp14:anchorId="5C85309A" wp14:editId="7CA67934">
              <wp:extent cx="5943600" cy="539496"/>
              <wp:effectExtent l="0" t="19050" r="0" b="0"/>
              <wp:docPr id="37" name="Group 9" descr="Bird sitting on bran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496"/>
                        <a:chOff x="0" y="0"/>
                        <a:chExt cx="5952490" cy="562222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oup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31CB900" id="Group 9" o:spid="_x0000_s1026" alt="Bird sitting on branch" style="width:468pt;height:42.5pt;mso-position-horizontal-relative:char;mso-position-vertical-relative:line" coordsize="59524,56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">
              <o:lock v:ext="edit" aspectratio="t"/>
              <v:shape id="Freeform 38" o:spid="_x0000_s1027" style="position:absolute;top:1793;width:59524;height:3829;visibility:visible;mso-wrap-style:square;v-text-anchor:top" coordsize="2179,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&#13;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9" o:spid="_x0000_s1028" style="position:absolute;left:1314;width:4445;height:3225;rotation:392396fd;flip:x" coordorigin="1314" coordsize="15557,119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">
                <o:lock v:ext="edit" aspectratio="t"/>
                <v:shape id="Freeform 40" o:spid="_x0000_s1029" style="position:absolute;left:9214;top:8924;width:1842;height:3029;visibility:visible;mso-wrap-style:square;v-text-anchor:top" coordsize="49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&#13;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41" o:spid="_x0000_s1030" style="position:absolute;left:7532;top:8851;width:1645;height:2769;visibility:visible;mso-wrap-style:square;v-text-anchor:top" coordsize="44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&#13;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42" o:spid="_x0000_s1031" style="position:absolute;left:1314;width:15557;height:10439;visibility:visible;mso-wrap-style:square;v-text-anchor:top" coordsize="415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&#13;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43" o:spid="_x0000_s1032" style="position:absolute;left:2996;top:1536;width:12002;height:7626;visibility:visible;mso-wrap-style:square;v-text-anchor:top" coordsize="320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&#13;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9FB3" w14:textId="77777777" w:rsidR="00736807" w:rsidRDefault="00736807">
      <w:r>
        <w:separator/>
      </w:r>
    </w:p>
    <w:p w14:paraId="0F1860CF" w14:textId="77777777" w:rsidR="00736807" w:rsidRDefault="00736807"/>
  </w:footnote>
  <w:footnote w:type="continuationSeparator" w:id="0">
    <w:p w14:paraId="71F42427" w14:textId="77777777" w:rsidR="00736807" w:rsidRDefault="00736807">
      <w:r>
        <w:continuationSeparator/>
      </w:r>
    </w:p>
    <w:p w14:paraId="3E1BE22E" w14:textId="77777777" w:rsidR="00736807" w:rsidRDefault="007368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2160"/>
  <w:drawingGridVerticalOrigin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FC"/>
    <w:rsid w:val="000115CE"/>
    <w:rsid w:val="00036376"/>
    <w:rsid w:val="00043CFA"/>
    <w:rsid w:val="000828F4"/>
    <w:rsid w:val="000F51EC"/>
    <w:rsid w:val="000F7122"/>
    <w:rsid w:val="0019542F"/>
    <w:rsid w:val="001B689C"/>
    <w:rsid w:val="00200635"/>
    <w:rsid w:val="002168C1"/>
    <w:rsid w:val="002D1198"/>
    <w:rsid w:val="002F65B5"/>
    <w:rsid w:val="0038000D"/>
    <w:rsid w:val="00385ACF"/>
    <w:rsid w:val="0042064B"/>
    <w:rsid w:val="00477474"/>
    <w:rsid w:val="00480B7F"/>
    <w:rsid w:val="004A1893"/>
    <w:rsid w:val="004C4A44"/>
    <w:rsid w:val="005125BB"/>
    <w:rsid w:val="00537F9C"/>
    <w:rsid w:val="00572222"/>
    <w:rsid w:val="005D3DA6"/>
    <w:rsid w:val="00647BC5"/>
    <w:rsid w:val="00736807"/>
    <w:rsid w:val="00744EA9"/>
    <w:rsid w:val="0075181E"/>
    <w:rsid w:val="00752FC4"/>
    <w:rsid w:val="00757E9C"/>
    <w:rsid w:val="007B4C91"/>
    <w:rsid w:val="007D42C8"/>
    <w:rsid w:val="007D70F7"/>
    <w:rsid w:val="00830C5F"/>
    <w:rsid w:val="00834A33"/>
    <w:rsid w:val="00896EE1"/>
    <w:rsid w:val="008C1482"/>
    <w:rsid w:val="008D0AA7"/>
    <w:rsid w:val="00912A0A"/>
    <w:rsid w:val="00A763AE"/>
    <w:rsid w:val="00B5752E"/>
    <w:rsid w:val="00B63133"/>
    <w:rsid w:val="00BC0F0A"/>
    <w:rsid w:val="00C11980"/>
    <w:rsid w:val="00C262D5"/>
    <w:rsid w:val="00C31E92"/>
    <w:rsid w:val="00CF1DB7"/>
    <w:rsid w:val="00D04123"/>
    <w:rsid w:val="00D27C1B"/>
    <w:rsid w:val="00DC7840"/>
    <w:rsid w:val="00EB46F3"/>
    <w:rsid w:val="00EE54F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3F8AD"/>
  <w15:chartTrackingRefBased/>
  <w15:docId w15:val="{A9383A7D-F7EE-5D4C-A216-07BBA768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paragraph" w:styleId="Revision">
    <w:name w:val="Revision"/>
    <w:hidden/>
    <w:uiPriority w:val="99"/>
    <w:semiHidden/>
    <w:rsid w:val="007D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dziejapocheki/Library/Containers/com.microsoft.Word/Data/Library/Application%20Support/Microsoft/Office/16.0/DTS/Search/%7b0D38704F-2662-A047-B317-B8416239EAA9%7dtf02803622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01CE2E-E1FF-FD42-A95F-D44802AB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{0D38704F-2662-A047-B317-B8416239EAA9}tf02803622.dotx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Nadzieja Pocheki</cp:lastModifiedBy>
  <cp:revision>3</cp:revision>
  <dcterms:created xsi:type="dcterms:W3CDTF">2022-02-13T06:08:00Z</dcterms:created>
  <dcterms:modified xsi:type="dcterms:W3CDTF">2022-02-13T06:09:00Z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