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600" w:type="pct"/>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4278"/>
        <w:gridCol w:w="4592"/>
      </w:tblGrid>
      <w:tr w:rsidR="00EE54FC" w:rsidRPr="00B5752E" w14:paraId="492EC496" w14:textId="77777777" w:rsidTr="00A21770">
        <w:trPr>
          <w:tblHeader/>
        </w:trPr>
        <w:tc>
          <w:tcPr>
            <w:tcW w:w="4278" w:type="dxa"/>
          </w:tcPr>
          <w:p w14:paraId="60717CAB" w14:textId="1B3E6236" w:rsidR="000F7122" w:rsidRPr="00752FC4" w:rsidRDefault="00EE54FC" w:rsidP="000F7122">
            <w:pPr>
              <w:pStyle w:val="Name"/>
            </w:pPr>
            <w:r>
              <w:rPr>
                <w:noProof/>
              </w:rPr>
              <w:drawing>
                <wp:inline distT="0" distB="0" distL="0" distR="0" wp14:anchorId="434A7E1E" wp14:editId="2666E0CE">
                  <wp:extent cx="1246505" cy="1168209"/>
                  <wp:effectExtent l="0" t="0" r="0" b="635"/>
                  <wp:docPr id="1" name="Picture 1" descr="A close-up of a feath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feather&#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1576" cy="1229193"/>
                          </a:xfrm>
                          <a:prstGeom prst="rect">
                            <a:avLst/>
                          </a:prstGeom>
                        </pic:spPr>
                      </pic:pic>
                    </a:graphicData>
                  </a:graphic>
                </wp:inline>
              </w:drawing>
            </w:r>
          </w:p>
        </w:tc>
        <w:tc>
          <w:tcPr>
            <w:tcW w:w="4592" w:type="dxa"/>
          </w:tcPr>
          <w:p w14:paraId="632B42B0" w14:textId="77777777" w:rsidR="00036376" w:rsidRDefault="00036376" w:rsidP="00036376">
            <w:pPr>
              <w:pStyle w:val="Graphic"/>
              <w:snapToGrid w:val="0"/>
              <w:spacing w:after="0"/>
              <w:rPr>
                <w:sz w:val="36"/>
                <w:szCs w:val="36"/>
              </w:rPr>
            </w:pPr>
          </w:p>
          <w:p w14:paraId="7CC89B89" w14:textId="0E90C6E7" w:rsidR="00752FC4" w:rsidRPr="00036376" w:rsidRDefault="00036376" w:rsidP="00036376">
            <w:pPr>
              <w:pStyle w:val="Graphic"/>
              <w:snapToGrid w:val="0"/>
              <w:spacing w:after="0"/>
              <w:rPr>
                <w:color w:val="0070C0"/>
                <w:sz w:val="36"/>
                <w:szCs w:val="36"/>
              </w:rPr>
            </w:pPr>
            <w:r>
              <w:rPr>
                <w:sz w:val="36"/>
                <w:szCs w:val="36"/>
              </w:rPr>
              <w:t xml:space="preserve">For the </w:t>
            </w:r>
            <w:r>
              <w:rPr>
                <w:color w:val="FF0000"/>
                <w:sz w:val="36"/>
                <w:szCs w:val="36"/>
              </w:rPr>
              <w:t xml:space="preserve">Love </w:t>
            </w:r>
            <w:r>
              <w:rPr>
                <w:color w:val="000000" w:themeColor="text1"/>
                <w:sz w:val="36"/>
                <w:szCs w:val="36"/>
              </w:rPr>
              <w:t xml:space="preserve">of </w:t>
            </w:r>
            <w:r>
              <w:rPr>
                <w:color w:val="0070C0"/>
                <w:sz w:val="36"/>
                <w:szCs w:val="36"/>
              </w:rPr>
              <w:t>Health</w:t>
            </w:r>
          </w:p>
          <w:p w14:paraId="3703DACB" w14:textId="45AA6C7D" w:rsidR="00752FC4" w:rsidRPr="00B5752E" w:rsidRDefault="00EE54FC" w:rsidP="00036376">
            <w:pPr>
              <w:pStyle w:val="ContactInfo"/>
              <w:snapToGrid w:val="0"/>
              <w:rPr>
                <w:sz w:val="28"/>
                <w:szCs w:val="28"/>
              </w:rPr>
            </w:pPr>
            <w:r w:rsidRPr="00B5752E">
              <w:rPr>
                <w:sz w:val="28"/>
                <w:szCs w:val="28"/>
              </w:rPr>
              <w:t>412 Gray Street Dowagiac MI. 49047</w:t>
            </w:r>
          </w:p>
          <w:p w14:paraId="29ED79AF" w14:textId="6099132E" w:rsidR="00752FC4" w:rsidRPr="00B5752E" w:rsidRDefault="00036376" w:rsidP="00036376">
            <w:pPr>
              <w:pStyle w:val="ContactInfo"/>
              <w:snapToGrid w:val="0"/>
              <w:jc w:val="left"/>
              <w:rPr>
                <w:sz w:val="28"/>
                <w:szCs w:val="28"/>
              </w:rPr>
            </w:pPr>
            <w:r>
              <w:rPr>
                <w:sz w:val="28"/>
                <w:szCs w:val="28"/>
              </w:rPr>
              <w:t xml:space="preserve">  </w:t>
            </w:r>
            <w:r w:rsidR="00EE54FC" w:rsidRPr="00B5752E">
              <w:rPr>
                <w:sz w:val="28"/>
                <w:szCs w:val="28"/>
              </w:rPr>
              <w:t>269-462-9258   Fax:  269-21</w:t>
            </w:r>
            <w:r>
              <w:rPr>
                <w:sz w:val="28"/>
                <w:szCs w:val="28"/>
              </w:rPr>
              <w:t>5</w:t>
            </w:r>
            <w:r w:rsidR="00EE54FC" w:rsidRPr="00B5752E">
              <w:rPr>
                <w:sz w:val="28"/>
                <w:szCs w:val="28"/>
              </w:rPr>
              <w:t>-</w:t>
            </w:r>
            <w:r w:rsidR="00B63570">
              <w:rPr>
                <w:sz w:val="28"/>
                <w:szCs w:val="28"/>
              </w:rPr>
              <w:t>6248</w:t>
            </w:r>
            <w:r w:rsidR="00EE54FC" w:rsidRPr="00B5752E">
              <w:rPr>
                <w:sz w:val="28"/>
                <w:szCs w:val="28"/>
              </w:rPr>
              <w:t xml:space="preserve"> </w:t>
            </w:r>
          </w:p>
          <w:p w14:paraId="1662038C" w14:textId="53CB0485" w:rsidR="00752FC4" w:rsidRPr="00B5752E" w:rsidRDefault="00EE54FC" w:rsidP="00036376">
            <w:pPr>
              <w:pStyle w:val="ContactInfo"/>
              <w:snapToGrid w:val="0"/>
              <w:rPr>
                <w:sz w:val="28"/>
                <w:szCs w:val="28"/>
              </w:rPr>
            </w:pPr>
            <w:r w:rsidRPr="00B5752E">
              <w:rPr>
                <w:sz w:val="28"/>
                <w:szCs w:val="28"/>
              </w:rPr>
              <w:t>www.fortheloveofhealth.com</w:t>
            </w:r>
          </w:p>
        </w:tc>
      </w:tr>
      <w:tr w:rsidR="00036376" w:rsidRPr="00B5752E" w14:paraId="2C27D12F" w14:textId="77777777" w:rsidTr="00A21770">
        <w:trPr>
          <w:tblHeader/>
        </w:trPr>
        <w:tc>
          <w:tcPr>
            <w:tcW w:w="4278" w:type="dxa"/>
          </w:tcPr>
          <w:p w14:paraId="2C768909" w14:textId="77777777" w:rsidR="00036376" w:rsidRDefault="00036376" w:rsidP="000F7122">
            <w:pPr>
              <w:pStyle w:val="Name"/>
              <w:rPr>
                <w:noProof/>
              </w:rPr>
            </w:pPr>
          </w:p>
        </w:tc>
        <w:tc>
          <w:tcPr>
            <w:tcW w:w="4592" w:type="dxa"/>
          </w:tcPr>
          <w:p w14:paraId="5A73EBBE" w14:textId="77777777" w:rsidR="00036376" w:rsidRDefault="00036376" w:rsidP="00036376">
            <w:pPr>
              <w:pStyle w:val="Graphic"/>
              <w:snapToGrid w:val="0"/>
              <w:spacing w:after="0"/>
              <w:rPr>
                <w:sz w:val="36"/>
                <w:szCs w:val="36"/>
              </w:rPr>
            </w:pPr>
          </w:p>
        </w:tc>
      </w:tr>
    </w:tbl>
    <w:p w14:paraId="5E8EA25E" w14:textId="5A9529F7" w:rsidR="00B752E4" w:rsidRPr="00B752E4" w:rsidRDefault="00B752E4" w:rsidP="00B752E4">
      <w:pPr>
        <w:spacing w:after="0" w:line="240" w:lineRule="auto"/>
        <w:jc w:val="center"/>
        <w:rPr>
          <w:rFonts w:ascii="Times New Roman" w:eastAsia="Times New Roman" w:hAnsi="Times New Roman" w:cs="Times New Roman"/>
          <w:b/>
          <w:bCs/>
          <w:color w:val="auto"/>
          <w:sz w:val="24"/>
          <w:szCs w:val="24"/>
        </w:rPr>
      </w:pPr>
      <w:r w:rsidRPr="00B752E4">
        <w:rPr>
          <w:rFonts w:ascii="Times New Roman" w:eastAsia="Times New Roman" w:hAnsi="Times New Roman" w:cs="Times New Roman"/>
          <w:b/>
          <w:bCs/>
          <w:color w:val="auto"/>
          <w:sz w:val="24"/>
          <w:szCs w:val="24"/>
        </w:rPr>
        <w:t>NOTICE OF PATIENT RIGHTS AND RESPONSIBILITIES</w:t>
      </w:r>
    </w:p>
    <w:p w14:paraId="5FE11FFE" w14:textId="77777777" w:rsidR="00B752E4" w:rsidRDefault="00B752E4" w:rsidP="00B752E4">
      <w:pPr>
        <w:spacing w:after="0" w:line="240" w:lineRule="auto"/>
        <w:rPr>
          <w:rFonts w:ascii="Times New Roman" w:eastAsia="Times New Roman" w:hAnsi="Times New Roman" w:cs="Times New Roman"/>
          <w:color w:val="auto"/>
          <w:sz w:val="24"/>
          <w:szCs w:val="24"/>
        </w:rPr>
      </w:pPr>
    </w:p>
    <w:p w14:paraId="097C2446" w14:textId="4C673887" w:rsidR="000F7122" w:rsidRDefault="00B752E4" w:rsidP="001D549E">
      <w:pPr>
        <w:spacing w:after="0" w:line="240" w:lineRule="auto"/>
        <w:rPr>
          <w:rFonts w:ascii="Times New Roman" w:eastAsia="Times New Roman" w:hAnsi="Times New Roman" w:cs="Times New Roman"/>
          <w:color w:val="auto"/>
          <w:sz w:val="24"/>
          <w:szCs w:val="24"/>
        </w:rPr>
      </w:pPr>
      <w:r w:rsidRPr="00B752E4">
        <w:rPr>
          <w:rFonts w:ascii="Times New Roman" w:eastAsia="Times New Roman" w:hAnsi="Times New Roman" w:cs="Times New Roman"/>
          <w:color w:val="auto"/>
          <w:sz w:val="24"/>
          <w:szCs w:val="24"/>
        </w:rPr>
        <w:t>This document is meant to inform our patients of their rights and responsibilities while they are undergoing medical care. To the extent permitted by law, patient rights may be delineated on behalf of the patient to his or her guardian, next of kin, or legally authorized responsible person if the patient: a) has been adjudicated incompetent in accordance with the law, b) is found to be medically incapable of understanding the proposed treatment or procedure, c) is unable to communicate his or her wishes regarding treatment, or d) is a minor. If there are any questions regarding the contents of this notice, please notify any staff member.</w:t>
      </w:r>
    </w:p>
    <w:p w14:paraId="2EF06D1C" w14:textId="77777777" w:rsidR="001D549E" w:rsidRPr="001D549E" w:rsidRDefault="001D549E" w:rsidP="001D549E">
      <w:pPr>
        <w:spacing w:after="0" w:line="240" w:lineRule="auto"/>
        <w:rPr>
          <w:rFonts w:ascii="Times New Roman" w:eastAsia="Times New Roman" w:hAnsi="Times New Roman" w:cs="Times New Roman"/>
          <w:color w:val="auto"/>
          <w:sz w:val="24"/>
          <w:szCs w:val="24"/>
        </w:rPr>
      </w:pPr>
    </w:p>
    <w:p w14:paraId="295D4FF3" w14:textId="5288F93D" w:rsidR="00B752E4" w:rsidRDefault="00B752E4" w:rsidP="00B752E4">
      <w:pPr>
        <w:spacing w:after="0" w:line="240" w:lineRule="auto"/>
        <w:rPr>
          <w:rFonts w:ascii="Times New Roman" w:eastAsia="Times New Roman" w:hAnsi="Times New Roman" w:cs="Times New Roman"/>
          <w:b/>
          <w:bCs/>
          <w:color w:val="auto"/>
          <w:sz w:val="24"/>
          <w:szCs w:val="24"/>
        </w:rPr>
      </w:pPr>
      <w:r w:rsidRPr="00B752E4">
        <w:rPr>
          <w:rFonts w:ascii="Times New Roman" w:eastAsia="Times New Roman" w:hAnsi="Times New Roman" w:cs="Times New Roman"/>
          <w:b/>
          <w:bCs/>
          <w:color w:val="auto"/>
          <w:sz w:val="24"/>
          <w:szCs w:val="24"/>
        </w:rPr>
        <w:t xml:space="preserve">Patient Rights </w:t>
      </w:r>
    </w:p>
    <w:p w14:paraId="6BCE73F9" w14:textId="77777777" w:rsidR="001D549E" w:rsidRPr="00B752E4" w:rsidRDefault="001D549E" w:rsidP="00B752E4">
      <w:pPr>
        <w:spacing w:after="0" w:line="240" w:lineRule="auto"/>
        <w:rPr>
          <w:rFonts w:ascii="Times New Roman" w:eastAsia="Times New Roman" w:hAnsi="Times New Roman" w:cs="Times New Roman"/>
          <w:b/>
          <w:bCs/>
          <w:color w:val="auto"/>
          <w:sz w:val="24"/>
          <w:szCs w:val="24"/>
        </w:rPr>
      </w:pPr>
    </w:p>
    <w:p w14:paraId="18F8BED8" w14:textId="4DD9AA86" w:rsidR="00B752E4" w:rsidRPr="00B91CCA" w:rsidRDefault="00B91CCA" w:rsidP="00B91CCA">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 xml:space="preserve">1. </w:t>
      </w:r>
      <w:r w:rsidR="00B752E4" w:rsidRPr="00B91CCA">
        <w:rPr>
          <w:rFonts w:ascii="Times New Roman" w:eastAsia="Times New Roman" w:hAnsi="Times New Roman" w:cs="Times New Roman"/>
          <w:b/>
          <w:bCs/>
          <w:color w:val="auto"/>
          <w:sz w:val="24"/>
          <w:szCs w:val="24"/>
        </w:rPr>
        <w:t>Access to Care.</w:t>
      </w:r>
      <w:r w:rsidR="00B752E4" w:rsidRPr="00B91CCA">
        <w:rPr>
          <w:rFonts w:ascii="Times New Roman" w:eastAsia="Times New Roman" w:hAnsi="Times New Roman" w:cs="Times New Roman"/>
          <w:color w:val="auto"/>
          <w:sz w:val="24"/>
          <w:szCs w:val="24"/>
        </w:rPr>
        <w:t xml:space="preserve"> You will be provided with impartial access to treatment and</w:t>
      </w:r>
      <w:r w:rsidRPr="00B91CCA">
        <w:rPr>
          <w:rFonts w:ascii="Times New Roman" w:eastAsia="Times New Roman" w:hAnsi="Times New Roman" w:cs="Times New Roman"/>
          <w:color w:val="auto"/>
          <w:sz w:val="24"/>
          <w:szCs w:val="24"/>
        </w:rPr>
        <w:t xml:space="preserve"> </w:t>
      </w:r>
      <w:r w:rsidR="00B752E4" w:rsidRPr="00B91CCA">
        <w:rPr>
          <w:rFonts w:ascii="Times New Roman" w:eastAsia="Times New Roman" w:hAnsi="Times New Roman" w:cs="Times New Roman"/>
          <w:color w:val="auto"/>
          <w:sz w:val="24"/>
          <w:szCs w:val="24"/>
        </w:rPr>
        <w:t>services within this practice’s capacity and availability and in keeping with</w:t>
      </w:r>
      <w:r w:rsidRPr="00B91CCA">
        <w:rPr>
          <w:rFonts w:ascii="Times New Roman" w:eastAsia="Times New Roman" w:hAnsi="Times New Roman" w:cs="Times New Roman"/>
          <w:color w:val="auto"/>
          <w:sz w:val="24"/>
          <w:szCs w:val="24"/>
        </w:rPr>
        <w:t xml:space="preserve"> </w:t>
      </w:r>
      <w:r w:rsidR="00B752E4" w:rsidRPr="00B91CCA">
        <w:rPr>
          <w:rFonts w:ascii="Times New Roman" w:eastAsia="Times New Roman" w:hAnsi="Times New Roman" w:cs="Times New Roman"/>
          <w:color w:val="auto"/>
          <w:sz w:val="24"/>
          <w:szCs w:val="24"/>
        </w:rPr>
        <w:t>applicable laws and regulations. This is true regardless of race, creed, sex, national origin, religion, disability or handicap, or source of payment for ca</w:t>
      </w:r>
      <w:r w:rsidRPr="00B91CCA">
        <w:rPr>
          <w:rFonts w:ascii="Times New Roman" w:eastAsia="Times New Roman" w:hAnsi="Times New Roman" w:cs="Times New Roman"/>
          <w:color w:val="auto"/>
          <w:sz w:val="24"/>
          <w:szCs w:val="24"/>
        </w:rPr>
        <w:t xml:space="preserve">re </w:t>
      </w:r>
      <w:r w:rsidR="00B752E4" w:rsidRPr="00B91CCA">
        <w:rPr>
          <w:rFonts w:ascii="Times New Roman" w:eastAsia="Times New Roman" w:hAnsi="Times New Roman" w:cs="Times New Roman"/>
          <w:color w:val="auto"/>
          <w:sz w:val="24"/>
          <w:szCs w:val="24"/>
        </w:rPr>
        <w:t xml:space="preserve">or services. </w:t>
      </w:r>
    </w:p>
    <w:p w14:paraId="465F8FD0" w14:textId="5B1D0883" w:rsidR="00AC697F" w:rsidRDefault="00B752E4" w:rsidP="00B752E4">
      <w:pPr>
        <w:spacing w:after="0" w:line="240" w:lineRule="auto"/>
        <w:rPr>
          <w:rFonts w:ascii="Times New Roman" w:eastAsia="Times New Roman" w:hAnsi="Times New Roman" w:cs="Times New Roman"/>
          <w:color w:val="auto"/>
          <w:sz w:val="24"/>
          <w:szCs w:val="24"/>
        </w:rPr>
      </w:pPr>
      <w:r w:rsidRPr="00B752E4">
        <w:rPr>
          <w:rFonts w:ascii="Times New Roman" w:eastAsia="Times New Roman" w:hAnsi="Times New Roman" w:cs="Times New Roman"/>
          <w:b/>
          <w:bCs/>
          <w:color w:val="auto"/>
          <w:sz w:val="24"/>
          <w:szCs w:val="24"/>
        </w:rPr>
        <w:t>2. Respect and Dignity.</w:t>
      </w:r>
      <w:r w:rsidRPr="00B752E4">
        <w:rPr>
          <w:rFonts w:ascii="Times New Roman" w:eastAsia="Times New Roman" w:hAnsi="Times New Roman" w:cs="Times New Roman"/>
          <w:color w:val="auto"/>
          <w:sz w:val="24"/>
          <w:szCs w:val="24"/>
        </w:rPr>
        <w:t xml:space="preserve"> You have the right to considerate, respectful care and </w:t>
      </w:r>
    </w:p>
    <w:p w14:paraId="40E33AFB" w14:textId="1F4E473B" w:rsidR="00AC697F" w:rsidRDefault="00B752E4" w:rsidP="00AC697F">
      <w:pPr>
        <w:spacing w:after="0" w:line="240" w:lineRule="auto"/>
        <w:rPr>
          <w:rFonts w:ascii="Times New Roman" w:eastAsia="Times New Roman" w:hAnsi="Times New Roman" w:cs="Times New Roman"/>
          <w:color w:val="auto"/>
          <w:sz w:val="24"/>
          <w:szCs w:val="24"/>
        </w:rPr>
      </w:pPr>
      <w:r w:rsidRPr="00B752E4">
        <w:rPr>
          <w:rFonts w:ascii="Times New Roman" w:eastAsia="Times New Roman" w:hAnsi="Times New Roman" w:cs="Times New Roman"/>
          <w:color w:val="auto"/>
          <w:sz w:val="24"/>
          <w:szCs w:val="24"/>
        </w:rPr>
        <w:t xml:space="preserve">services </w:t>
      </w:r>
      <w:proofErr w:type="gramStart"/>
      <w:r w:rsidRPr="00B752E4">
        <w:rPr>
          <w:rFonts w:ascii="Times New Roman" w:eastAsia="Times New Roman" w:hAnsi="Times New Roman" w:cs="Times New Roman"/>
          <w:color w:val="auto"/>
          <w:sz w:val="24"/>
          <w:szCs w:val="24"/>
        </w:rPr>
        <w:t>at all times</w:t>
      </w:r>
      <w:proofErr w:type="gramEnd"/>
      <w:r w:rsidRPr="00B752E4">
        <w:rPr>
          <w:rFonts w:ascii="Times New Roman" w:eastAsia="Times New Roman" w:hAnsi="Times New Roman" w:cs="Times New Roman"/>
          <w:color w:val="auto"/>
          <w:sz w:val="24"/>
          <w:szCs w:val="24"/>
        </w:rPr>
        <w:t xml:space="preserve"> and under all circumstances. This includes recognition </w:t>
      </w:r>
    </w:p>
    <w:p w14:paraId="2CA3B0D9" w14:textId="27D0719D" w:rsidR="00B752E4" w:rsidRDefault="00B752E4" w:rsidP="00AC697F">
      <w:pPr>
        <w:spacing w:after="0" w:line="240" w:lineRule="auto"/>
        <w:rPr>
          <w:rFonts w:ascii="Times New Roman" w:eastAsia="Times New Roman" w:hAnsi="Times New Roman" w:cs="Times New Roman"/>
          <w:color w:val="auto"/>
          <w:sz w:val="24"/>
          <w:szCs w:val="24"/>
        </w:rPr>
      </w:pPr>
      <w:r w:rsidRPr="00B752E4">
        <w:rPr>
          <w:rFonts w:ascii="Times New Roman" w:eastAsia="Times New Roman" w:hAnsi="Times New Roman" w:cs="Times New Roman"/>
          <w:color w:val="auto"/>
          <w:sz w:val="24"/>
          <w:szCs w:val="24"/>
        </w:rPr>
        <w:t>of psychosocial, spiritual, and cultural variables that may influence the</w:t>
      </w:r>
      <w:r w:rsidR="00AC697F">
        <w:rPr>
          <w:rFonts w:ascii="Times New Roman" w:eastAsia="Times New Roman" w:hAnsi="Times New Roman" w:cs="Times New Roman"/>
          <w:color w:val="auto"/>
          <w:sz w:val="24"/>
          <w:szCs w:val="24"/>
        </w:rPr>
        <w:t xml:space="preserve"> </w:t>
      </w:r>
      <w:r w:rsidRPr="00B752E4">
        <w:rPr>
          <w:rFonts w:ascii="Times New Roman" w:eastAsia="Times New Roman" w:hAnsi="Times New Roman" w:cs="Times New Roman"/>
          <w:color w:val="auto"/>
          <w:sz w:val="24"/>
          <w:szCs w:val="24"/>
        </w:rPr>
        <w:t xml:space="preserve">perception of your illness. </w:t>
      </w:r>
    </w:p>
    <w:p w14:paraId="7AC141EB" w14:textId="77777777" w:rsidR="00AC697F" w:rsidRDefault="00B752E4" w:rsidP="00AC697F">
      <w:pPr>
        <w:spacing w:after="0" w:line="240" w:lineRule="auto"/>
        <w:rPr>
          <w:rFonts w:ascii="Times New Roman" w:eastAsia="Times New Roman" w:hAnsi="Times New Roman" w:cs="Times New Roman"/>
          <w:color w:val="auto"/>
          <w:sz w:val="24"/>
          <w:szCs w:val="24"/>
        </w:rPr>
      </w:pPr>
      <w:r w:rsidRPr="00B752E4">
        <w:rPr>
          <w:rFonts w:ascii="Times New Roman" w:eastAsia="Times New Roman" w:hAnsi="Times New Roman" w:cs="Times New Roman"/>
          <w:b/>
          <w:bCs/>
          <w:color w:val="auto"/>
          <w:sz w:val="24"/>
          <w:szCs w:val="24"/>
        </w:rPr>
        <w:t>3. Privacy and Confidentiality.</w:t>
      </w:r>
      <w:r w:rsidRPr="00B752E4">
        <w:rPr>
          <w:rFonts w:ascii="Times New Roman" w:eastAsia="Times New Roman" w:hAnsi="Times New Roman" w:cs="Times New Roman"/>
          <w:color w:val="auto"/>
          <w:sz w:val="24"/>
          <w:szCs w:val="24"/>
        </w:rPr>
        <w:t xml:space="preserve"> You have the right, within the law, to personal </w:t>
      </w:r>
    </w:p>
    <w:p w14:paraId="76C6C805" w14:textId="327CD9EE" w:rsidR="00B752E4" w:rsidRPr="00B752E4" w:rsidRDefault="00B752E4" w:rsidP="00AC697F">
      <w:pPr>
        <w:spacing w:after="0" w:line="240" w:lineRule="auto"/>
        <w:ind w:firstLine="360"/>
        <w:rPr>
          <w:rFonts w:ascii="Times New Roman" w:eastAsia="Times New Roman" w:hAnsi="Times New Roman" w:cs="Times New Roman"/>
          <w:color w:val="auto"/>
          <w:sz w:val="24"/>
          <w:szCs w:val="24"/>
        </w:rPr>
      </w:pPr>
      <w:r w:rsidRPr="00B752E4">
        <w:rPr>
          <w:rFonts w:ascii="Times New Roman" w:eastAsia="Times New Roman" w:hAnsi="Times New Roman" w:cs="Times New Roman"/>
          <w:color w:val="auto"/>
          <w:sz w:val="24"/>
          <w:szCs w:val="24"/>
        </w:rPr>
        <w:t>and informational privacy. This includes the right to:</w:t>
      </w:r>
    </w:p>
    <w:p w14:paraId="1005F98E" w14:textId="77777777" w:rsidR="00AC6EA5" w:rsidRPr="00AC6EA5" w:rsidRDefault="00AC6EA5" w:rsidP="00AC6EA5">
      <w:pPr>
        <w:pStyle w:val="ListParagraph"/>
        <w:numPr>
          <w:ilvl w:val="0"/>
          <w:numId w:val="11"/>
        </w:numPr>
        <w:spacing w:after="0" w:line="240" w:lineRule="auto"/>
        <w:rPr>
          <w:rFonts w:ascii="Times New Roman" w:eastAsia="Times New Roman" w:hAnsi="Times New Roman" w:cs="Times New Roman"/>
          <w:color w:val="auto"/>
          <w:sz w:val="24"/>
          <w:szCs w:val="24"/>
        </w:rPr>
      </w:pPr>
      <w:r w:rsidRPr="00AC6EA5">
        <w:rPr>
          <w:rFonts w:ascii="Times New Roman" w:eastAsia="Times New Roman" w:hAnsi="Times New Roman" w:cs="Times New Roman"/>
          <w:color w:val="auto"/>
          <w:sz w:val="24"/>
          <w:szCs w:val="24"/>
        </w:rPr>
        <w:t xml:space="preserve">Be interviewed and examined in surroundings that ensure reasonable privacy </w:t>
      </w:r>
    </w:p>
    <w:p w14:paraId="055C711A" w14:textId="77777777" w:rsidR="00AC6EA5" w:rsidRDefault="00AC6EA5" w:rsidP="00AC6EA5">
      <w:pPr>
        <w:pStyle w:val="ListParagraph"/>
        <w:numPr>
          <w:ilvl w:val="0"/>
          <w:numId w:val="11"/>
        </w:numPr>
        <w:spacing w:after="0" w:line="240" w:lineRule="auto"/>
        <w:rPr>
          <w:rFonts w:ascii="Times New Roman" w:eastAsia="Times New Roman" w:hAnsi="Times New Roman" w:cs="Times New Roman"/>
          <w:color w:val="auto"/>
          <w:sz w:val="24"/>
          <w:szCs w:val="24"/>
        </w:rPr>
      </w:pPr>
      <w:r w:rsidRPr="00AC6EA5">
        <w:rPr>
          <w:rFonts w:ascii="Times New Roman" w:eastAsia="Times New Roman" w:hAnsi="Times New Roman" w:cs="Times New Roman"/>
          <w:color w:val="auto"/>
          <w:sz w:val="24"/>
          <w:szCs w:val="24"/>
        </w:rPr>
        <w:t xml:space="preserve">Have a person of your own sex present during a physical examination or treatment </w:t>
      </w:r>
    </w:p>
    <w:p w14:paraId="05138445" w14:textId="77777777" w:rsidR="00AC6EA5" w:rsidRPr="00AC6EA5" w:rsidRDefault="00AC6EA5" w:rsidP="00AC6EA5">
      <w:pPr>
        <w:pStyle w:val="ListParagraph"/>
        <w:numPr>
          <w:ilvl w:val="0"/>
          <w:numId w:val="11"/>
        </w:numPr>
        <w:spacing w:after="0" w:line="240" w:lineRule="auto"/>
        <w:rPr>
          <w:rFonts w:ascii="Times New Roman" w:eastAsia="Times New Roman" w:hAnsi="Times New Roman" w:cs="Times New Roman"/>
          <w:color w:val="auto"/>
          <w:sz w:val="24"/>
          <w:szCs w:val="24"/>
        </w:rPr>
      </w:pPr>
      <w:r w:rsidRPr="00AC6EA5">
        <w:rPr>
          <w:rFonts w:ascii="Times New Roman" w:eastAsia="Times New Roman" w:hAnsi="Times New Roman" w:cs="Times New Roman"/>
          <w:color w:val="auto"/>
          <w:sz w:val="24"/>
          <w:szCs w:val="24"/>
        </w:rPr>
        <w:t xml:space="preserve"> Not remain disrobed any longer than is required for accomplishing treatment or services </w:t>
      </w:r>
    </w:p>
    <w:p w14:paraId="106444D9" w14:textId="77777777" w:rsidR="00AC6EA5" w:rsidRPr="00AC6EA5" w:rsidRDefault="00AC6EA5" w:rsidP="00AC6EA5">
      <w:pPr>
        <w:pStyle w:val="ListParagraph"/>
        <w:numPr>
          <w:ilvl w:val="0"/>
          <w:numId w:val="11"/>
        </w:numPr>
        <w:spacing w:after="0" w:line="240" w:lineRule="auto"/>
        <w:rPr>
          <w:rFonts w:ascii="Times New Roman" w:eastAsia="Times New Roman" w:hAnsi="Times New Roman" w:cs="Times New Roman"/>
          <w:color w:val="auto"/>
          <w:sz w:val="24"/>
          <w:szCs w:val="24"/>
        </w:rPr>
      </w:pPr>
      <w:r w:rsidRPr="00AC6EA5">
        <w:rPr>
          <w:rFonts w:ascii="Times New Roman" w:eastAsia="Times New Roman" w:hAnsi="Times New Roman" w:cs="Times New Roman"/>
          <w:color w:val="auto"/>
          <w:sz w:val="24"/>
          <w:szCs w:val="24"/>
        </w:rPr>
        <w:t xml:space="preserve">Request transfer to another treatment room if a visitor is unreasonably disturbing </w:t>
      </w:r>
    </w:p>
    <w:p w14:paraId="375C446D" w14:textId="77777777" w:rsidR="00AC6EA5" w:rsidRPr="00AC6EA5" w:rsidRDefault="00AC6EA5" w:rsidP="00AC6EA5">
      <w:pPr>
        <w:pStyle w:val="ListParagraph"/>
        <w:numPr>
          <w:ilvl w:val="0"/>
          <w:numId w:val="11"/>
        </w:numPr>
        <w:spacing w:after="0" w:line="240" w:lineRule="auto"/>
        <w:rPr>
          <w:rFonts w:ascii="Times New Roman" w:eastAsia="Times New Roman" w:hAnsi="Times New Roman" w:cs="Times New Roman"/>
          <w:color w:val="auto"/>
          <w:sz w:val="24"/>
          <w:szCs w:val="24"/>
        </w:rPr>
      </w:pPr>
      <w:r w:rsidRPr="00AC6EA5">
        <w:rPr>
          <w:rFonts w:ascii="Times New Roman" w:eastAsia="Times New Roman" w:hAnsi="Times New Roman" w:cs="Times New Roman"/>
          <w:color w:val="auto"/>
          <w:sz w:val="24"/>
          <w:szCs w:val="24"/>
        </w:rPr>
        <w:t xml:space="preserve"> Expect that any discussion or consultation regarding care will be conducted discreetly </w:t>
      </w:r>
    </w:p>
    <w:p w14:paraId="54B8F5A2" w14:textId="77777777" w:rsidR="00AC6EA5" w:rsidRPr="00AC6EA5" w:rsidRDefault="00AC6EA5" w:rsidP="00AC6EA5">
      <w:pPr>
        <w:pStyle w:val="ListParagraph"/>
        <w:numPr>
          <w:ilvl w:val="0"/>
          <w:numId w:val="11"/>
        </w:numPr>
        <w:spacing w:after="0" w:line="240" w:lineRule="auto"/>
        <w:rPr>
          <w:rFonts w:ascii="Times New Roman" w:eastAsia="Times New Roman" w:hAnsi="Times New Roman" w:cs="Times New Roman"/>
          <w:color w:val="auto"/>
          <w:sz w:val="24"/>
          <w:szCs w:val="24"/>
        </w:rPr>
      </w:pPr>
      <w:r w:rsidRPr="00AC6EA5">
        <w:rPr>
          <w:rFonts w:ascii="Times New Roman" w:eastAsia="Times New Roman" w:hAnsi="Times New Roman" w:cs="Times New Roman"/>
          <w:color w:val="auto"/>
          <w:sz w:val="24"/>
          <w:szCs w:val="24"/>
        </w:rPr>
        <w:lastRenderedPageBreak/>
        <w:t xml:space="preserve">Expect all written communications pertaining to care to be treated as confidential </w:t>
      </w:r>
    </w:p>
    <w:p w14:paraId="648A4E6E" w14:textId="77777777" w:rsidR="00AC6EA5" w:rsidRDefault="00AC6EA5" w:rsidP="00AC6EA5">
      <w:pPr>
        <w:pStyle w:val="ListParagraph"/>
        <w:numPr>
          <w:ilvl w:val="0"/>
          <w:numId w:val="11"/>
        </w:numPr>
        <w:spacing w:after="0" w:line="240" w:lineRule="auto"/>
        <w:rPr>
          <w:rFonts w:ascii="Times New Roman" w:eastAsia="Times New Roman" w:hAnsi="Times New Roman" w:cs="Times New Roman"/>
          <w:color w:val="auto"/>
          <w:sz w:val="24"/>
          <w:szCs w:val="24"/>
        </w:rPr>
      </w:pPr>
      <w:r w:rsidRPr="00AC6EA5">
        <w:rPr>
          <w:rFonts w:ascii="Times New Roman" w:eastAsia="Times New Roman" w:hAnsi="Times New Roman" w:cs="Times New Roman"/>
          <w:color w:val="auto"/>
          <w:sz w:val="24"/>
          <w:szCs w:val="24"/>
        </w:rPr>
        <w:t>Expect medical records to be read only by individuals directly involved in care, quality</w:t>
      </w:r>
      <w:r>
        <w:rPr>
          <w:rFonts w:ascii="Times New Roman" w:eastAsia="Times New Roman" w:hAnsi="Times New Roman" w:cs="Times New Roman"/>
          <w:color w:val="auto"/>
          <w:sz w:val="24"/>
          <w:szCs w:val="24"/>
        </w:rPr>
        <w:t xml:space="preserve"> </w:t>
      </w:r>
      <w:r w:rsidRPr="00AC6EA5">
        <w:rPr>
          <w:rFonts w:ascii="Times New Roman" w:eastAsia="Times New Roman" w:hAnsi="Times New Roman" w:cs="Times New Roman"/>
          <w:color w:val="auto"/>
          <w:sz w:val="24"/>
          <w:szCs w:val="24"/>
        </w:rPr>
        <w:t xml:space="preserve">assurance activities, or the processing of insurance claims. No other persons will have access without your written authorization. </w:t>
      </w:r>
    </w:p>
    <w:p w14:paraId="2A675C49" w14:textId="77777777" w:rsidR="00AC6EA5" w:rsidRDefault="00AC6EA5" w:rsidP="00AC6EA5">
      <w:pPr>
        <w:spacing w:after="0" w:line="240" w:lineRule="auto"/>
        <w:rPr>
          <w:rFonts w:ascii="Times New Roman" w:eastAsia="Times New Roman" w:hAnsi="Times New Roman" w:cs="Times New Roman"/>
          <w:color w:val="auto"/>
          <w:sz w:val="24"/>
          <w:szCs w:val="24"/>
        </w:rPr>
      </w:pPr>
      <w:r w:rsidRPr="00AC697F">
        <w:rPr>
          <w:rFonts w:ascii="Times New Roman" w:eastAsia="Times New Roman" w:hAnsi="Times New Roman" w:cs="Times New Roman"/>
          <w:b/>
          <w:bCs/>
          <w:color w:val="auto"/>
          <w:sz w:val="24"/>
          <w:szCs w:val="24"/>
        </w:rPr>
        <w:t>4. Personal Safety.</w:t>
      </w:r>
      <w:r w:rsidRPr="00AC6EA5">
        <w:rPr>
          <w:rFonts w:ascii="Times New Roman" w:eastAsia="Times New Roman" w:hAnsi="Times New Roman" w:cs="Times New Roman"/>
          <w:color w:val="auto"/>
          <w:sz w:val="24"/>
          <w:szCs w:val="24"/>
        </w:rPr>
        <w:t xml:space="preserve"> You have the right to expect reasonable safety regarding the </w:t>
      </w:r>
    </w:p>
    <w:p w14:paraId="1E34CEB0" w14:textId="6AE9E79D" w:rsidR="00AC6EA5" w:rsidRDefault="00AC6EA5" w:rsidP="00B91CCA">
      <w:pPr>
        <w:spacing w:after="0" w:line="240" w:lineRule="auto"/>
        <w:rPr>
          <w:rFonts w:ascii="Times New Roman" w:eastAsia="Times New Roman" w:hAnsi="Times New Roman" w:cs="Times New Roman"/>
          <w:color w:val="auto"/>
          <w:sz w:val="24"/>
          <w:szCs w:val="24"/>
        </w:rPr>
      </w:pPr>
      <w:r w:rsidRPr="00AC6EA5">
        <w:rPr>
          <w:rFonts w:ascii="Times New Roman" w:eastAsia="Times New Roman" w:hAnsi="Times New Roman" w:cs="Times New Roman"/>
          <w:color w:val="auto"/>
          <w:sz w:val="24"/>
          <w:szCs w:val="24"/>
        </w:rPr>
        <w:t xml:space="preserve">practice’s procedures and environment. </w:t>
      </w:r>
    </w:p>
    <w:p w14:paraId="6C613EC9" w14:textId="77777777" w:rsidR="00AC6EA5" w:rsidRDefault="00AC6EA5" w:rsidP="00AC6EA5">
      <w:pPr>
        <w:spacing w:after="0" w:line="240" w:lineRule="auto"/>
        <w:rPr>
          <w:rFonts w:ascii="Times New Roman" w:eastAsia="Times New Roman" w:hAnsi="Times New Roman" w:cs="Times New Roman"/>
          <w:color w:val="auto"/>
          <w:sz w:val="24"/>
          <w:szCs w:val="24"/>
        </w:rPr>
      </w:pPr>
      <w:r w:rsidRPr="00AC697F">
        <w:rPr>
          <w:rFonts w:ascii="Times New Roman" w:eastAsia="Times New Roman" w:hAnsi="Times New Roman" w:cs="Times New Roman"/>
          <w:b/>
          <w:bCs/>
          <w:color w:val="auto"/>
          <w:sz w:val="24"/>
          <w:szCs w:val="24"/>
        </w:rPr>
        <w:t>5. Identity.</w:t>
      </w:r>
      <w:r w:rsidRPr="00AC6EA5">
        <w:rPr>
          <w:rFonts w:ascii="Times New Roman" w:eastAsia="Times New Roman" w:hAnsi="Times New Roman" w:cs="Times New Roman"/>
          <w:color w:val="auto"/>
          <w:sz w:val="24"/>
          <w:szCs w:val="24"/>
        </w:rPr>
        <w:t xml:space="preserve"> You have the right to know the identity and professional status of any </w:t>
      </w:r>
    </w:p>
    <w:p w14:paraId="3655D58C" w14:textId="633E1F72" w:rsidR="00AC6EA5" w:rsidRDefault="00AC6EA5" w:rsidP="00B91CCA">
      <w:pPr>
        <w:spacing w:after="0" w:line="240" w:lineRule="auto"/>
        <w:rPr>
          <w:rFonts w:ascii="Times New Roman" w:eastAsia="Times New Roman" w:hAnsi="Times New Roman" w:cs="Times New Roman"/>
          <w:color w:val="auto"/>
          <w:sz w:val="24"/>
          <w:szCs w:val="24"/>
        </w:rPr>
      </w:pPr>
      <w:r w:rsidRPr="00AC6EA5">
        <w:rPr>
          <w:rFonts w:ascii="Times New Roman" w:eastAsia="Times New Roman" w:hAnsi="Times New Roman" w:cs="Times New Roman"/>
          <w:color w:val="auto"/>
          <w:sz w:val="24"/>
          <w:szCs w:val="24"/>
        </w:rPr>
        <w:t xml:space="preserve">person providing services and which </w:t>
      </w:r>
      <w:proofErr w:type="gramStart"/>
      <w:r w:rsidRPr="00AC6EA5">
        <w:rPr>
          <w:rFonts w:ascii="Times New Roman" w:eastAsia="Times New Roman" w:hAnsi="Times New Roman" w:cs="Times New Roman"/>
          <w:color w:val="auto"/>
          <w:sz w:val="24"/>
          <w:szCs w:val="24"/>
        </w:rPr>
        <w:t>physician</w:t>
      </w:r>
      <w:proofErr w:type="gramEnd"/>
      <w:r w:rsidRPr="00AC6EA5">
        <w:rPr>
          <w:rFonts w:ascii="Times New Roman" w:eastAsia="Times New Roman" w:hAnsi="Times New Roman" w:cs="Times New Roman"/>
          <w:color w:val="auto"/>
          <w:sz w:val="24"/>
          <w:szCs w:val="24"/>
        </w:rPr>
        <w:t xml:space="preserve"> or other practitioner is primarily responsible for your care. </w:t>
      </w:r>
    </w:p>
    <w:p w14:paraId="524C9E60" w14:textId="77777777" w:rsidR="00AC6EA5" w:rsidRDefault="00AC6EA5" w:rsidP="00AC6EA5">
      <w:pPr>
        <w:spacing w:after="0" w:line="240" w:lineRule="auto"/>
        <w:rPr>
          <w:rFonts w:ascii="Times New Roman" w:eastAsia="Times New Roman" w:hAnsi="Times New Roman" w:cs="Times New Roman"/>
          <w:color w:val="auto"/>
          <w:sz w:val="24"/>
          <w:szCs w:val="24"/>
        </w:rPr>
      </w:pPr>
      <w:r w:rsidRPr="00AC697F">
        <w:rPr>
          <w:rFonts w:ascii="Times New Roman" w:eastAsia="Times New Roman" w:hAnsi="Times New Roman" w:cs="Times New Roman"/>
          <w:b/>
          <w:bCs/>
          <w:color w:val="auto"/>
          <w:sz w:val="24"/>
          <w:szCs w:val="24"/>
        </w:rPr>
        <w:t>6. Information.</w:t>
      </w:r>
      <w:r w:rsidRPr="00AC6EA5">
        <w:rPr>
          <w:rFonts w:ascii="Times New Roman" w:eastAsia="Times New Roman" w:hAnsi="Times New Roman" w:cs="Times New Roman"/>
          <w:color w:val="auto"/>
          <w:sz w:val="24"/>
          <w:szCs w:val="24"/>
        </w:rPr>
        <w:t xml:space="preserve"> You have the right to obtain complete and current information </w:t>
      </w:r>
    </w:p>
    <w:p w14:paraId="1DC4D5C3" w14:textId="7D1D2C6C" w:rsidR="00AC6EA5" w:rsidRDefault="00AC6EA5" w:rsidP="00B91CCA">
      <w:pPr>
        <w:spacing w:after="0" w:line="240" w:lineRule="auto"/>
        <w:rPr>
          <w:rFonts w:ascii="Times New Roman" w:eastAsia="Times New Roman" w:hAnsi="Times New Roman" w:cs="Times New Roman"/>
          <w:color w:val="auto"/>
          <w:sz w:val="24"/>
          <w:szCs w:val="24"/>
        </w:rPr>
      </w:pPr>
      <w:r w:rsidRPr="00AC6EA5">
        <w:rPr>
          <w:rFonts w:ascii="Times New Roman" w:eastAsia="Times New Roman" w:hAnsi="Times New Roman" w:cs="Times New Roman"/>
          <w:color w:val="auto"/>
          <w:sz w:val="24"/>
          <w:szCs w:val="24"/>
        </w:rPr>
        <w:t xml:space="preserve">concerning your diagnosis (to the degree known), your treatment, and any known prognosis. This information should be communicated in terms that you understand. </w:t>
      </w:r>
    </w:p>
    <w:p w14:paraId="76DDE8A6" w14:textId="77777777" w:rsidR="00AC6EA5" w:rsidRDefault="00AC6EA5" w:rsidP="00AC6EA5">
      <w:pPr>
        <w:spacing w:after="0" w:line="240" w:lineRule="auto"/>
        <w:rPr>
          <w:rFonts w:ascii="Times New Roman" w:eastAsia="Times New Roman" w:hAnsi="Times New Roman" w:cs="Times New Roman"/>
          <w:color w:val="auto"/>
          <w:sz w:val="24"/>
          <w:szCs w:val="24"/>
        </w:rPr>
      </w:pPr>
      <w:r w:rsidRPr="00AC697F">
        <w:rPr>
          <w:rFonts w:ascii="Times New Roman" w:eastAsia="Times New Roman" w:hAnsi="Times New Roman" w:cs="Times New Roman"/>
          <w:b/>
          <w:bCs/>
          <w:color w:val="auto"/>
          <w:sz w:val="24"/>
          <w:szCs w:val="24"/>
        </w:rPr>
        <w:t>7. Communication.</w:t>
      </w:r>
      <w:r w:rsidRPr="00AC6EA5">
        <w:rPr>
          <w:rFonts w:ascii="Times New Roman" w:eastAsia="Times New Roman" w:hAnsi="Times New Roman" w:cs="Times New Roman"/>
          <w:color w:val="auto"/>
          <w:sz w:val="24"/>
          <w:szCs w:val="24"/>
        </w:rPr>
        <w:t xml:space="preserve"> If you do not speak or understand the predominant language</w:t>
      </w:r>
    </w:p>
    <w:p w14:paraId="30E7C4AD" w14:textId="59C9A255" w:rsidR="00AC6EA5" w:rsidRDefault="00AC6EA5" w:rsidP="00B91CCA">
      <w:pPr>
        <w:spacing w:after="0" w:line="240" w:lineRule="auto"/>
        <w:rPr>
          <w:rFonts w:ascii="Times New Roman" w:eastAsia="Times New Roman" w:hAnsi="Times New Roman" w:cs="Times New Roman"/>
          <w:color w:val="auto"/>
          <w:sz w:val="24"/>
          <w:szCs w:val="24"/>
        </w:rPr>
      </w:pPr>
      <w:r w:rsidRPr="00AC6EA5">
        <w:rPr>
          <w:rFonts w:ascii="Times New Roman" w:eastAsia="Times New Roman" w:hAnsi="Times New Roman" w:cs="Times New Roman"/>
          <w:color w:val="auto"/>
          <w:sz w:val="24"/>
          <w:szCs w:val="24"/>
        </w:rPr>
        <w:t xml:space="preserve">of the community, you should have access to an interpreter. This is particularly true when language barriers are a continuing problem. </w:t>
      </w:r>
    </w:p>
    <w:p w14:paraId="77B2DF42" w14:textId="77777777" w:rsidR="00AC697F" w:rsidRDefault="00AC6EA5" w:rsidP="00AC6EA5">
      <w:pPr>
        <w:spacing w:after="0" w:line="240" w:lineRule="auto"/>
        <w:rPr>
          <w:rFonts w:ascii="Times New Roman" w:eastAsia="Times New Roman" w:hAnsi="Times New Roman" w:cs="Times New Roman"/>
          <w:color w:val="auto"/>
          <w:sz w:val="24"/>
          <w:szCs w:val="24"/>
        </w:rPr>
      </w:pPr>
      <w:r w:rsidRPr="00AC697F">
        <w:rPr>
          <w:rFonts w:ascii="Times New Roman" w:eastAsia="Times New Roman" w:hAnsi="Times New Roman" w:cs="Times New Roman"/>
          <w:b/>
          <w:bCs/>
          <w:color w:val="auto"/>
          <w:sz w:val="24"/>
          <w:szCs w:val="24"/>
        </w:rPr>
        <w:t>8. Consent.</w:t>
      </w:r>
      <w:r w:rsidRPr="00AC6EA5">
        <w:rPr>
          <w:rFonts w:ascii="Times New Roman" w:eastAsia="Times New Roman" w:hAnsi="Times New Roman" w:cs="Times New Roman"/>
          <w:color w:val="auto"/>
          <w:sz w:val="24"/>
          <w:szCs w:val="24"/>
        </w:rPr>
        <w:t xml:space="preserve"> You have the right to information that enables you, in collaboration </w:t>
      </w:r>
    </w:p>
    <w:p w14:paraId="74A5EC5F" w14:textId="4E2B8C51" w:rsidR="00AC6EA5" w:rsidRDefault="00AC6EA5" w:rsidP="00B91CCA">
      <w:pPr>
        <w:spacing w:after="0" w:line="240" w:lineRule="auto"/>
        <w:rPr>
          <w:rFonts w:ascii="Times New Roman" w:eastAsia="Times New Roman" w:hAnsi="Times New Roman" w:cs="Times New Roman"/>
          <w:color w:val="auto"/>
          <w:sz w:val="24"/>
          <w:szCs w:val="24"/>
        </w:rPr>
      </w:pPr>
      <w:r w:rsidRPr="00AC6EA5">
        <w:rPr>
          <w:rFonts w:ascii="Times New Roman" w:eastAsia="Times New Roman" w:hAnsi="Times New Roman" w:cs="Times New Roman"/>
          <w:color w:val="auto"/>
          <w:sz w:val="24"/>
          <w:szCs w:val="24"/>
        </w:rPr>
        <w:t xml:space="preserve">with the physician, to make treatment decisions. </w:t>
      </w:r>
    </w:p>
    <w:p w14:paraId="2540D2C8" w14:textId="77777777" w:rsidR="00AC697F" w:rsidRDefault="00AC697F" w:rsidP="00AC6EA5">
      <w:pPr>
        <w:spacing w:after="0" w:line="240" w:lineRule="auto"/>
        <w:rPr>
          <w:rFonts w:ascii="Times New Roman" w:eastAsia="Times New Roman" w:hAnsi="Times New Roman" w:cs="Times New Roman"/>
          <w:color w:val="auto"/>
          <w:sz w:val="24"/>
          <w:szCs w:val="24"/>
        </w:rPr>
      </w:pPr>
    </w:p>
    <w:p w14:paraId="3A2ECF48" w14:textId="77777777" w:rsidR="00AC697F" w:rsidRDefault="00AC6EA5" w:rsidP="00AC697F">
      <w:pPr>
        <w:pStyle w:val="ListParagraph"/>
        <w:numPr>
          <w:ilvl w:val="0"/>
          <w:numId w:val="12"/>
        </w:numPr>
        <w:spacing w:after="0" w:line="240" w:lineRule="auto"/>
        <w:rPr>
          <w:rFonts w:ascii="Times New Roman" w:eastAsia="Times New Roman" w:hAnsi="Times New Roman" w:cs="Times New Roman"/>
          <w:color w:val="auto"/>
          <w:sz w:val="24"/>
          <w:szCs w:val="24"/>
        </w:rPr>
      </w:pPr>
      <w:r w:rsidRPr="00AC697F">
        <w:rPr>
          <w:rFonts w:ascii="Times New Roman" w:eastAsia="Times New Roman" w:hAnsi="Times New Roman" w:cs="Times New Roman"/>
          <w:color w:val="auto"/>
          <w:sz w:val="24"/>
          <w:szCs w:val="24"/>
        </w:rPr>
        <w:t xml:space="preserve">Consent discussions will include an explanation of the condition, the </w:t>
      </w:r>
      <w:proofErr w:type="gramStart"/>
      <w:r w:rsidRPr="00AC697F">
        <w:rPr>
          <w:rFonts w:ascii="Times New Roman" w:eastAsia="Times New Roman" w:hAnsi="Times New Roman" w:cs="Times New Roman"/>
          <w:color w:val="auto"/>
          <w:sz w:val="24"/>
          <w:szCs w:val="24"/>
        </w:rPr>
        <w:t>risks</w:t>
      </w:r>
      <w:proofErr w:type="gramEnd"/>
      <w:r w:rsidRPr="00AC697F">
        <w:rPr>
          <w:rFonts w:ascii="Times New Roman" w:eastAsia="Times New Roman" w:hAnsi="Times New Roman" w:cs="Times New Roman"/>
          <w:color w:val="auto"/>
          <w:sz w:val="24"/>
          <w:szCs w:val="24"/>
        </w:rPr>
        <w:t xml:space="preserve"> and benefits of treatment, as well as the consequences of no treatment.</w:t>
      </w:r>
    </w:p>
    <w:p w14:paraId="11C67836" w14:textId="77777777" w:rsidR="00965B30" w:rsidRDefault="00AC6EA5" w:rsidP="00AC697F">
      <w:pPr>
        <w:pStyle w:val="ListParagraph"/>
        <w:numPr>
          <w:ilvl w:val="0"/>
          <w:numId w:val="12"/>
        </w:numPr>
        <w:rPr>
          <w:rFonts w:ascii="Times New Roman" w:eastAsia="Times New Roman" w:hAnsi="Times New Roman" w:cs="Times New Roman"/>
          <w:color w:val="auto"/>
          <w:sz w:val="24"/>
          <w:szCs w:val="24"/>
        </w:rPr>
      </w:pPr>
      <w:r w:rsidRPr="00965B30">
        <w:rPr>
          <w:rFonts w:ascii="Times New Roman" w:eastAsia="Times New Roman" w:hAnsi="Times New Roman" w:cs="Times New Roman"/>
          <w:color w:val="auto"/>
          <w:sz w:val="24"/>
          <w:szCs w:val="24"/>
        </w:rPr>
        <w:t xml:space="preserve">Except in the case of incapacity or life-threatening emergency, you will not be subjected to </w:t>
      </w:r>
      <w:r w:rsidR="00AC697F" w:rsidRPr="00965B30">
        <w:rPr>
          <w:rFonts w:ascii="Times New Roman" w:eastAsia="Times New Roman" w:hAnsi="Times New Roman" w:cs="Times New Roman"/>
          <w:color w:val="auto"/>
          <w:sz w:val="24"/>
          <w:szCs w:val="24"/>
        </w:rPr>
        <w:t xml:space="preserve">any procedure unless you provide voluntary, written consent. </w:t>
      </w:r>
    </w:p>
    <w:p w14:paraId="0C9F30B6" w14:textId="77777777" w:rsidR="00965B30" w:rsidRDefault="00AC697F" w:rsidP="00AC697F">
      <w:pPr>
        <w:pStyle w:val="ListParagraph"/>
        <w:numPr>
          <w:ilvl w:val="0"/>
          <w:numId w:val="12"/>
        </w:numPr>
        <w:rPr>
          <w:rFonts w:ascii="Times New Roman" w:eastAsia="Times New Roman" w:hAnsi="Times New Roman" w:cs="Times New Roman"/>
          <w:color w:val="auto"/>
          <w:sz w:val="24"/>
          <w:szCs w:val="24"/>
        </w:rPr>
      </w:pPr>
      <w:r w:rsidRPr="00965B30">
        <w:rPr>
          <w:rFonts w:ascii="Times New Roman" w:eastAsia="Times New Roman" w:hAnsi="Times New Roman" w:cs="Times New Roman"/>
          <w:color w:val="auto"/>
          <w:sz w:val="24"/>
          <w:szCs w:val="24"/>
        </w:rPr>
        <w:t xml:space="preserve">You will be informed if the practice proposes to engage in research or experimental projects affecting its care or services. If it is your decision not to take part, you will continue to receive the most effective care the practice otherwise provides. </w:t>
      </w:r>
    </w:p>
    <w:p w14:paraId="78CB226F" w14:textId="3C54F411" w:rsidR="00965B30" w:rsidRDefault="00AC697F" w:rsidP="00B91CCA">
      <w:pPr>
        <w:rPr>
          <w:rFonts w:ascii="Times New Roman" w:eastAsia="Times New Roman" w:hAnsi="Times New Roman" w:cs="Times New Roman"/>
          <w:color w:val="auto"/>
          <w:sz w:val="24"/>
          <w:szCs w:val="24"/>
        </w:rPr>
      </w:pPr>
      <w:r w:rsidRPr="00965B30">
        <w:rPr>
          <w:rFonts w:ascii="Times New Roman" w:eastAsia="Times New Roman" w:hAnsi="Times New Roman" w:cs="Times New Roman"/>
          <w:b/>
          <w:bCs/>
          <w:color w:val="auto"/>
          <w:sz w:val="24"/>
          <w:szCs w:val="24"/>
        </w:rPr>
        <w:t>9. Consultation.</w:t>
      </w:r>
      <w:r w:rsidRPr="00965B30">
        <w:rPr>
          <w:rFonts w:ascii="Times New Roman" w:eastAsia="Times New Roman" w:hAnsi="Times New Roman" w:cs="Times New Roman"/>
          <w:color w:val="auto"/>
          <w:sz w:val="24"/>
          <w:szCs w:val="24"/>
        </w:rPr>
        <w:t xml:space="preserve"> You have the right to accept or refuse medical care to the extent</w:t>
      </w:r>
      <w:r w:rsidR="00965B30">
        <w:rPr>
          <w:rFonts w:ascii="Times New Roman" w:eastAsia="Times New Roman" w:hAnsi="Times New Roman" w:cs="Times New Roman"/>
          <w:color w:val="auto"/>
          <w:sz w:val="24"/>
          <w:szCs w:val="24"/>
        </w:rPr>
        <w:t xml:space="preserve"> </w:t>
      </w:r>
      <w:r w:rsidRPr="00965B30">
        <w:rPr>
          <w:rFonts w:ascii="Times New Roman" w:eastAsia="Times New Roman" w:hAnsi="Times New Roman" w:cs="Times New Roman"/>
          <w:color w:val="auto"/>
          <w:sz w:val="24"/>
          <w:szCs w:val="24"/>
        </w:rPr>
        <w:t xml:space="preserve">permitted by law. However, if refusing treatment prevents the practice from providing appropriate care in accordance with ethical and professional standards, your relationship with this practice may be terminated upon reasonable notice. </w:t>
      </w:r>
    </w:p>
    <w:p w14:paraId="0929918D" w14:textId="77777777" w:rsidR="00965B30" w:rsidRDefault="00AC697F" w:rsidP="00965B30">
      <w:pPr>
        <w:rPr>
          <w:rFonts w:ascii="Times New Roman" w:eastAsia="Times New Roman" w:hAnsi="Times New Roman" w:cs="Times New Roman"/>
          <w:color w:val="auto"/>
          <w:sz w:val="24"/>
          <w:szCs w:val="24"/>
        </w:rPr>
      </w:pPr>
      <w:r w:rsidRPr="00965B30">
        <w:rPr>
          <w:rFonts w:ascii="Times New Roman" w:eastAsia="Times New Roman" w:hAnsi="Times New Roman" w:cs="Times New Roman"/>
          <w:b/>
          <w:bCs/>
          <w:color w:val="auto"/>
          <w:sz w:val="24"/>
          <w:szCs w:val="24"/>
        </w:rPr>
        <w:t>10. Charges.</w:t>
      </w:r>
      <w:r w:rsidRPr="00965B30">
        <w:rPr>
          <w:rFonts w:ascii="Times New Roman" w:eastAsia="Times New Roman" w:hAnsi="Times New Roman" w:cs="Times New Roman"/>
          <w:color w:val="auto"/>
          <w:sz w:val="24"/>
          <w:szCs w:val="24"/>
        </w:rPr>
        <w:t xml:space="preserve"> Regardless of the source of payment for care provided, you have the right to request and receive itemized and detailed explanations of any billed services. </w:t>
      </w:r>
    </w:p>
    <w:p w14:paraId="20B6521C" w14:textId="3977E784" w:rsidR="00AC6EA5" w:rsidRPr="00965B30" w:rsidRDefault="00AC697F" w:rsidP="00B91CCA">
      <w:pPr>
        <w:rPr>
          <w:rFonts w:ascii="Times New Roman" w:eastAsia="Times New Roman" w:hAnsi="Times New Roman" w:cs="Times New Roman"/>
          <w:color w:val="auto"/>
          <w:sz w:val="24"/>
          <w:szCs w:val="24"/>
        </w:rPr>
      </w:pPr>
      <w:r w:rsidRPr="00965B30">
        <w:rPr>
          <w:rFonts w:ascii="Times New Roman" w:eastAsia="Times New Roman" w:hAnsi="Times New Roman" w:cs="Times New Roman"/>
          <w:b/>
          <w:bCs/>
          <w:color w:val="auto"/>
          <w:sz w:val="24"/>
          <w:szCs w:val="24"/>
        </w:rPr>
        <w:lastRenderedPageBreak/>
        <w:t>11. Rules and Regulations.</w:t>
      </w:r>
      <w:r w:rsidRPr="00965B30">
        <w:rPr>
          <w:rFonts w:ascii="Times New Roman" w:eastAsia="Times New Roman" w:hAnsi="Times New Roman" w:cs="Times New Roman"/>
          <w:color w:val="auto"/>
          <w:sz w:val="24"/>
          <w:szCs w:val="24"/>
        </w:rPr>
        <w:t xml:space="preserve"> You will be informed of the practice’s rules and regulations concerning your conduct as a patient at this facility. You are further entitled to information about the initiation, review, and resolution of patient complaints.</w:t>
      </w:r>
    </w:p>
    <w:p w14:paraId="75A403A9" w14:textId="6FC9D89D" w:rsidR="00B91CCA" w:rsidRDefault="00B91CCA" w:rsidP="00B91CCA">
      <w:pPr>
        <w:spacing w:after="0" w:line="240" w:lineRule="auto"/>
        <w:rPr>
          <w:rFonts w:ascii="Times New Roman" w:eastAsia="Times New Roman" w:hAnsi="Times New Roman" w:cs="Times New Roman"/>
          <w:b/>
          <w:bCs/>
          <w:color w:val="auto"/>
          <w:sz w:val="24"/>
          <w:szCs w:val="24"/>
        </w:rPr>
      </w:pPr>
      <w:r w:rsidRPr="00B91CCA">
        <w:rPr>
          <w:rFonts w:ascii="Times New Roman" w:eastAsia="Times New Roman" w:hAnsi="Times New Roman" w:cs="Times New Roman"/>
          <w:b/>
          <w:bCs/>
          <w:color w:val="auto"/>
          <w:sz w:val="24"/>
          <w:szCs w:val="24"/>
        </w:rPr>
        <w:t xml:space="preserve">Patient Responsibilities </w:t>
      </w:r>
    </w:p>
    <w:p w14:paraId="2D87EC82" w14:textId="77777777" w:rsidR="001D549E" w:rsidRDefault="001D549E" w:rsidP="00B91CCA">
      <w:pPr>
        <w:spacing w:after="0" w:line="240" w:lineRule="auto"/>
        <w:rPr>
          <w:rFonts w:ascii="Times New Roman" w:eastAsia="Times New Roman" w:hAnsi="Times New Roman" w:cs="Times New Roman"/>
          <w:b/>
          <w:bCs/>
          <w:color w:val="auto"/>
          <w:sz w:val="24"/>
          <w:szCs w:val="24"/>
        </w:rPr>
      </w:pPr>
    </w:p>
    <w:p w14:paraId="5711FBEA" w14:textId="77777777" w:rsidR="00B91CCA" w:rsidRDefault="00B91CCA" w:rsidP="00B91CCA">
      <w:pPr>
        <w:spacing w:after="0" w:line="240" w:lineRule="auto"/>
        <w:rPr>
          <w:rFonts w:ascii="Times New Roman" w:eastAsia="Times New Roman" w:hAnsi="Times New Roman" w:cs="Times New Roman"/>
          <w:color w:val="auto"/>
          <w:sz w:val="24"/>
          <w:szCs w:val="24"/>
        </w:rPr>
      </w:pPr>
      <w:r w:rsidRPr="00B91CCA">
        <w:rPr>
          <w:rFonts w:ascii="Times New Roman" w:eastAsia="Times New Roman" w:hAnsi="Times New Roman" w:cs="Times New Roman"/>
          <w:b/>
          <w:bCs/>
          <w:color w:val="auto"/>
          <w:sz w:val="24"/>
          <w:szCs w:val="24"/>
        </w:rPr>
        <w:t>1. Keep Us Accurately Informed.</w:t>
      </w:r>
      <w:r w:rsidRPr="00B91CCA">
        <w:rPr>
          <w:rFonts w:ascii="Times New Roman" w:eastAsia="Times New Roman" w:hAnsi="Times New Roman" w:cs="Times New Roman"/>
          <w:color w:val="auto"/>
          <w:sz w:val="24"/>
          <w:szCs w:val="24"/>
        </w:rPr>
        <w:t xml:space="preserve"> You have the responsibility to provide, to the best of your knowledge, accurate and complete information about your present complaints, past illnesses, hospitalizations, medications, and other matters relating to your health, including unexpected changes in your condition. </w:t>
      </w:r>
    </w:p>
    <w:p w14:paraId="02E372CF" w14:textId="77777777" w:rsidR="00B91CCA" w:rsidRDefault="00B91CCA" w:rsidP="00B91CCA">
      <w:pPr>
        <w:spacing w:after="0" w:line="240" w:lineRule="auto"/>
        <w:rPr>
          <w:rFonts w:ascii="Times New Roman" w:eastAsia="Times New Roman" w:hAnsi="Times New Roman" w:cs="Times New Roman"/>
          <w:b/>
          <w:bCs/>
          <w:color w:val="auto"/>
          <w:sz w:val="24"/>
          <w:szCs w:val="24"/>
        </w:rPr>
      </w:pPr>
    </w:p>
    <w:p w14:paraId="320C1B92" w14:textId="77777777" w:rsidR="00B91CCA" w:rsidRDefault="00B91CCA" w:rsidP="00B91CCA">
      <w:pPr>
        <w:spacing w:after="0" w:line="240" w:lineRule="auto"/>
        <w:rPr>
          <w:rFonts w:ascii="Times New Roman" w:eastAsia="Times New Roman" w:hAnsi="Times New Roman" w:cs="Times New Roman"/>
          <w:color w:val="auto"/>
          <w:sz w:val="24"/>
          <w:szCs w:val="24"/>
        </w:rPr>
      </w:pPr>
      <w:r w:rsidRPr="00B91CCA">
        <w:rPr>
          <w:rFonts w:ascii="Times New Roman" w:eastAsia="Times New Roman" w:hAnsi="Times New Roman" w:cs="Times New Roman"/>
          <w:b/>
          <w:bCs/>
          <w:color w:val="auto"/>
          <w:sz w:val="24"/>
          <w:szCs w:val="24"/>
        </w:rPr>
        <w:t>2. Follow Your Treatment Plan.</w:t>
      </w:r>
      <w:r w:rsidRPr="00B91CCA">
        <w:rPr>
          <w:rFonts w:ascii="Times New Roman" w:eastAsia="Times New Roman" w:hAnsi="Times New Roman" w:cs="Times New Roman"/>
          <w:color w:val="auto"/>
          <w:sz w:val="24"/>
          <w:szCs w:val="24"/>
        </w:rPr>
        <w:t xml:space="preserve"> You are responsible for following the treatment plan recommended by the physician. This may include following the instructions of health care personnel as they carry out the coordinated plan of care, implement the physician’s orders, and enforce the applicable practice rules and regulations. </w:t>
      </w:r>
    </w:p>
    <w:p w14:paraId="7D1DA253" w14:textId="77777777" w:rsidR="00B91CCA" w:rsidRDefault="00B91CCA" w:rsidP="00B91CCA">
      <w:pPr>
        <w:spacing w:after="0" w:line="240" w:lineRule="auto"/>
        <w:rPr>
          <w:rFonts w:ascii="Times New Roman" w:eastAsia="Times New Roman" w:hAnsi="Times New Roman" w:cs="Times New Roman"/>
          <w:color w:val="auto"/>
          <w:sz w:val="24"/>
          <w:szCs w:val="24"/>
        </w:rPr>
      </w:pPr>
    </w:p>
    <w:p w14:paraId="36940E2F" w14:textId="007C8D27" w:rsidR="00AC6EA5" w:rsidRDefault="00B91CCA" w:rsidP="001D549E">
      <w:pPr>
        <w:spacing w:after="0" w:line="240" w:lineRule="auto"/>
        <w:rPr>
          <w:rFonts w:ascii="Times New Roman" w:eastAsia="Times New Roman" w:hAnsi="Times New Roman" w:cs="Times New Roman"/>
          <w:color w:val="auto"/>
          <w:sz w:val="24"/>
          <w:szCs w:val="24"/>
        </w:rPr>
      </w:pPr>
      <w:r w:rsidRPr="00B91CCA">
        <w:rPr>
          <w:rFonts w:ascii="Times New Roman" w:eastAsia="Times New Roman" w:hAnsi="Times New Roman" w:cs="Times New Roman"/>
          <w:b/>
          <w:bCs/>
          <w:color w:val="auto"/>
          <w:sz w:val="24"/>
          <w:szCs w:val="24"/>
        </w:rPr>
        <w:t>3. Keep Your Appointments.</w:t>
      </w:r>
      <w:r w:rsidRPr="00B91CCA">
        <w:rPr>
          <w:rFonts w:ascii="Times New Roman" w:eastAsia="Times New Roman" w:hAnsi="Times New Roman" w:cs="Times New Roman"/>
          <w:color w:val="auto"/>
          <w:sz w:val="24"/>
          <w:szCs w:val="24"/>
        </w:rPr>
        <w:t xml:space="preserve"> You are responsible for keeping appointments and, when unable to do so for any reason, for notifying this practice.</w:t>
      </w:r>
    </w:p>
    <w:p w14:paraId="453FD248" w14:textId="77777777" w:rsidR="001D549E" w:rsidRPr="001D549E" w:rsidRDefault="001D549E" w:rsidP="001D549E">
      <w:pPr>
        <w:spacing w:after="0" w:line="240" w:lineRule="auto"/>
        <w:rPr>
          <w:rFonts w:ascii="Times New Roman" w:eastAsia="Times New Roman" w:hAnsi="Times New Roman" w:cs="Times New Roman"/>
          <w:color w:val="auto"/>
          <w:sz w:val="24"/>
          <w:szCs w:val="24"/>
        </w:rPr>
      </w:pPr>
    </w:p>
    <w:p w14:paraId="1F3E16FE" w14:textId="77777777" w:rsidR="001D549E" w:rsidRDefault="001D549E" w:rsidP="001D549E">
      <w:pPr>
        <w:spacing w:after="0" w:line="240" w:lineRule="auto"/>
        <w:rPr>
          <w:rFonts w:ascii="Times New Roman" w:eastAsia="Times New Roman" w:hAnsi="Times New Roman" w:cs="Times New Roman"/>
          <w:color w:val="auto"/>
          <w:sz w:val="24"/>
          <w:szCs w:val="24"/>
        </w:rPr>
      </w:pPr>
      <w:r w:rsidRPr="001D549E">
        <w:rPr>
          <w:rFonts w:ascii="Times New Roman" w:eastAsia="Times New Roman" w:hAnsi="Times New Roman" w:cs="Times New Roman"/>
          <w:b/>
          <w:bCs/>
          <w:color w:val="auto"/>
          <w:sz w:val="24"/>
          <w:szCs w:val="24"/>
        </w:rPr>
        <w:t>4. Take Responsibility for Noncompliance.</w:t>
      </w:r>
      <w:r w:rsidRPr="001D549E">
        <w:rPr>
          <w:rFonts w:ascii="Times New Roman" w:eastAsia="Times New Roman" w:hAnsi="Times New Roman" w:cs="Times New Roman"/>
          <w:color w:val="auto"/>
          <w:sz w:val="24"/>
          <w:szCs w:val="24"/>
        </w:rPr>
        <w:t xml:space="preserve"> You are responsible for your actions if you do not follow the physician’s instructions. If you cannot follow through with the prescribed treatment plan, you are responsible for informing the physician. </w:t>
      </w:r>
    </w:p>
    <w:p w14:paraId="02DFDF09" w14:textId="77777777" w:rsidR="001D549E" w:rsidRDefault="001D549E" w:rsidP="001D549E">
      <w:pPr>
        <w:spacing w:after="0" w:line="240" w:lineRule="auto"/>
        <w:rPr>
          <w:rFonts w:ascii="Times New Roman" w:eastAsia="Times New Roman" w:hAnsi="Times New Roman" w:cs="Times New Roman"/>
          <w:color w:val="auto"/>
          <w:sz w:val="24"/>
          <w:szCs w:val="24"/>
        </w:rPr>
      </w:pPr>
    </w:p>
    <w:p w14:paraId="4F10A2D5" w14:textId="179D26A2" w:rsidR="001D549E" w:rsidRDefault="001D549E" w:rsidP="001D549E">
      <w:pPr>
        <w:spacing w:after="0" w:line="240" w:lineRule="auto"/>
        <w:rPr>
          <w:rFonts w:ascii="Times New Roman" w:eastAsia="Times New Roman" w:hAnsi="Times New Roman" w:cs="Times New Roman"/>
          <w:color w:val="auto"/>
          <w:sz w:val="24"/>
          <w:szCs w:val="24"/>
        </w:rPr>
      </w:pPr>
      <w:r w:rsidRPr="001D549E">
        <w:rPr>
          <w:rFonts w:ascii="Times New Roman" w:eastAsia="Times New Roman" w:hAnsi="Times New Roman" w:cs="Times New Roman"/>
          <w:b/>
          <w:bCs/>
          <w:color w:val="auto"/>
          <w:sz w:val="24"/>
          <w:szCs w:val="24"/>
        </w:rPr>
        <w:t>5. Be Responsible for Your Financial Obligations.</w:t>
      </w:r>
      <w:r w:rsidRPr="001D549E">
        <w:rPr>
          <w:rFonts w:ascii="Times New Roman" w:eastAsia="Times New Roman" w:hAnsi="Times New Roman" w:cs="Times New Roman"/>
          <w:color w:val="auto"/>
          <w:sz w:val="24"/>
          <w:szCs w:val="24"/>
        </w:rPr>
        <w:t xml:space="preserve"> You are responsible for ensuring that the financial obligations of health care services are fulfilled as promptly as possible and for providing up-to-date insurance information. </w:t>
      </w:r>
    </w:p>
    <w:p w14:paraId="6E722FB3" w14:textId="77777777" w:rsidR="001D549E" w:rsidRDefault="001D549E" w:rsidP="001D549E">
      <w:pPr>
        <w:spacing w:after="0" w:line="240" w:lineRule="auto"/>
        <w:rPr>
          <w:rFonts w:ascii="Times New Roman" w:eastAsia="Times New Roman" w:hAnsi="Times New Roman" w:cs="Times New Roman"/>
          <w:color w:val="auto"/>
          <w:sz w:val="24"/>
          <w:szCs w:val="24"/>
        </w:rPr>
      </w:pPr>
    </w:p>
    <w:p w14:paraId="5B6D9FED" w14:textId="617C0900" w:rsidR="001D549E" w:rsidRDefault="001D549E" w:rsidP="001D549E">
      <w:pPr>
        <w:spacing w:after="0" w:line="240" w:lineRule="auto"/>
        <w:rPr>
          <w:rFonts w:ascii="Times New Roman" w:eastAsia="Times New Roman" w:hAnsi="Times New Roman" w:cs="Times New Roman"/>
          <w:color w:val="auto"/>
          <w:sz w:val="24"/>
          <w:szCs w:val="24"/>
        </w:rPr>
      </w:pPr>
      <w:r w:rsidRPr="001D549E">
        <w:rPr>
          <w:rFonts w:ascii="Times New Roman" w:eastAsia="Times New Roman" w:hAnsi="Times New Roman" w:cs="Times New Roman"/>
          <w:b/>
          <w:bCs/>
          <w:color w:val="auto"/>
          <w:sz w:val="24"/>
          <w:szCs w:val="24"/>
        </w:rPr>
        <w:t>6. Be Considerate of Others.</w:t>
      </w:r>
      <w:r w:rsidRPr="001D549E">
        <w:rPr>
          <w:rFonts w:ascii="Times New Roman" w:eastAsia="Times New Roman" w:hAnsi="Times New Roman" w:cs="Times New Roman"/>
          <w:color w:val="auto"/>
          <w:sz w:val="24"/>
          <w:szCs w:val="24"/>
        </w:rPr>
        <w:t xml:space="preserve"> You are responsible for being considerate of the rights of other patients and personnel and for assisting in the control of noise, smoking, and the number of visitors. You also are responsible for being respectful of practice property and property of other persons visiting the practice. </w:t>
      </w:r>
    </w:p>
    <w:p w14:paraId="72F20887" w14:textId="77777777" w:rsidR="001D549E" w:rsidRDefault="001D549E" w:rsidP="001D549E">
      <w:pPr>
        <w:spacing w:after="0" w:line="240" w:lineRule="auto"/>
        <w:rPr>
          <w:rFonts w:ascii="Times New Roman" w:eastAsia="Times New Roman" w:hAnsi="Times New Roman" w:cs="Times New Roman"/>
          <w:color w:val="auto"/>
          <w:sz w:val="24"/>
          <w:szCs w:val="24"/>
        </w:rPr>
      </w:pPr>
    </w:p>
    <w:p w14:paraId="45A5AA3F" w14:textId="4A3E0799" w:rsidR="001D549E" w:rsidRDefault="001D549E" w:rsidP="001D549E">
      <w:pPr>
        <w:spacing w:after="0" w:line="240" w:lineRule="auto"/>
        <w:rPr>
          <w:rFonts w:ascii="Times New Roman" w:eastAsia="Times New Roman" w:hAnsi="Times New Roman" w:cs="Times New Roman"/>
          <w:color w:val="auto"/>
          <w:sz w:val="24"/>
          <w:szCs w:val="24"/>
        </w:rPr>
      </w:pPr>
      <w:r w:rsidRPr="001D549E">
        <w:rPr>
          <w:rFonts w:ascii="Times New Roman" w:eastAsia="Times New Roman" w:hAnsi="Times New Roman" w:cs="Times New Roman"/>
          <w:b/>
          <w:bCs/>
          <w:color w:val="auto"/>
          <w:sz w:val="24"/>
          <w:szCs w:val="24"/>
        </w:rPr>
        <w:t>7. Be Responsible for Lifestyle Choices.</w:t>
      </w:r>
      <w:r w:rsidRPr="001D549E">
        <w:rPr>
          <w:rFonts w:ascii="Times New Roman" w:eastAsia="Times New Roman" w:hAnsi="Times New Roman" w:cs="Times New Roman"/>
          <w:color w:val="auto"/>
          <w:sz w:val="24"/>
          <w:szCs w:val="24"/>
        </w:rPr>
        <w:t xml:space="preserve"> Your health depends not just on the care provided at this facility but on the long-term decisions you make in daily life. You are responsible for recognizing the effects of these decisions on your health.</w:t>
      </w:r>
    </w:p>
    <w:p w14:paraId="48B6496E" w14:textId="142BDA6E" w:rsidR="001D549E" w:rsidRDefault="001D549E" w:rsidP="001D549E">
      <w:pPr>
        <w:spacing w:after="0" w:line="240" w:lineRule="auto"/>
        <w:rPr>
          <w:rFonts w:ascii="Times New Roman" w:eastAsia="Times New Roman" w:hAnsi="Times New Roman" w:cs="Times New Roman"/>
          <w:color w:val="auto"/>
          <w:sz w:val="24"/>
          <w:szCs w:val="24"/>
        </w:rPr>
      </w:pPr>
    </w:p>
    <w:p w14:paraId="71675CCA" w14:textId="255F9F61" w:rsidR="001D549E" w:rsidRDefault="001D549E" w:rsidP="001D549E">
      <w:pPr>
        <w:spacing w:after="0" w:line="240" w:lineRule="auto"/>
        <w:rPr>
          <w:rFonts w:ascii="Times New Roman" w:eastAsia="Times New Roman" w:hAnsi="Times New Roman" w:cs="Times New Roman"/>
          <w:color w:val="auto"/>
          <w:sz w:val="24"/>
          <w:szCs w:val="24"/>
        </w:rPr>
      </w:pPr>
    </w:p>
    <w:p w14:paraId="60721897" w14:textId="14263638" w:rsidR="001D549E" w:rsidRDefault="001D549E" w:rsidP="001D549E">
      <w:pPr>
        <w:spacing w:after="0" w:line="240" w:lineRule="auto"/>
        <w:rPr>
          <w:rFonts w:ascii="Times New Roman" w:eastAsia="Times New Roman" w:hAnsi="Times New Roman" w:cs="Times New Roman"/>
          <w:color w:val="auto"/>
          <w:sz w:val="24"/>
          <w:szCs w:val="24"/>
        </w:rPr>
      </w:pPr>
    </w:p>
    <w:p w14:paraId="18FAC243" w14:textId="302A4EF2" w:rsidR="001D549E" w:rsidRDefault="00E07BFF" w:rsidP="001D549E">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___________________________________</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______________________</w:t>
      </w:r>
    </w:p>
    <w:p w14:paraId="15DA9E6D" w14:textId="149619EE" w:rsidR="00AC6EA5" w:rsidRPr="00E07BFF" w:rsidRDefault="00E07BFF" w:rsidP="00E07BF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Signed</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Date</w:t>
      </w:r>
    </w:p>
    <w:sectPr w:rsidR="00AC6EA5" w:rsidRPr="00E07BFF" w:rsidSect="00757E9C">
      <w:footerReference w:type="default" r:id="rId8"/>
      <w:footerReference w:type="first" r:id="rId9"/>
      <w:pgSz w:w="12240" w:h="15840" w:code="1"/>
      <w:pgMar w:top="1440" w:right="2160" w:bottom="2520" w:left="216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5D6FF" w14:textId="77777777" w:rsidR="00DF44D2" w:rsidRDefault="00DF44D2">
      <w:pPr>
        <w:spacing w:after="0" w:line="240" w:lineRule="auto"/>
      </w:pPr>
      <w:r>
        <w:separator/>
      </w:r>
    </w:p>
    <w:p w14:paraId="2B45A81D" w14:textId="77777777" w:rsidR="00DF44D2" w:rsidRDefault="00DF44D2"/>
  </w:endnote>
  <w:endnote w:type="continuationSeparator" w:id="0">
    <w:p w14:paraId="3B45F4A5" w14:textId="77777777" w:rsidR="00DF44D2" w:rsidRDefault="00DF44D2">
      <w:pPr>
        <w:spacing w:after="0" w:line="240" w:lineRule="auto"/>
      </w:pPr>
      <w:r>
        <w:continuationSeparator/>
      </w:r>
    </w:p>
    <w:p w14:paraId="05C72C2C" w14:textId="77777777" w:rsidR="00DF44D2" w:rsidRDefault="00DF4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2340" w14:textId="77777777" w:rsidR="00A763AE" w:rsidRDefault="008D0AA7" w:rsidP="00757E9C">
    <w:pPr>
      <w:pStyle w:val="Footer-Continuation"/>
    </w:pPr>
    <w:r>
      <w:rPr>
        <w:noProof/>
      </w:rPr>
      <mc:AlternateContent>
        <mc:Choice Requires="wpg">
          <w:drawing>
            <wp:anchor distT="0" distB="0" distL="114300" distR="114300" simplePos="0" relativeHeight="251660288" behindDoc="0" locked="1" layoutInCell="1" allowOverlap="1" wp14:anchorId="02258E4B" wp14:editId="75D08B84">
              <wp:simplePos x="0" y="0"/>
              <wp:positionH relativeFrom="column">
                <wp:posOffset>-457200</wp:posOffset>
              </wp:positionH>
              <wp:positionV relativeFrom="page">
                <wp:posOffset>8695690</wp:posOffset>
              </wp:positionV>
              <wp:extent cx="5943600" cy="804672"/>
              <wp:effectExtent l="0" t="0" r="0" b="0"/>
              <wp:wrapNone/>
              <wp:docPr id="5" name="Continuation footer" descr="Horizontal curved branch with a bird sitting on the left side and a flying bird above it on the right side"/>
              <wp:cNvGraphicFramePr/>
              <a:graphic xmlns:a="http://schemas.openxmlformats.org/drawingml/2006/main">
                <a:graphicData uri="http://schemas.microsoft.com/office/word/2010/wordprocessingGroup">
                  <wpg:wgp>
                    <wpg:cNvGrpSpPr/>
                    <wpg:grpSpPr>
                      <a:xfrm>
                        <a:off x="0" y="0"/>
                        <a:ext cx="5943600" cy="804672"/>
                        <a:chOff x="0" y="0"/>
                        <a:chExt cx="5946140" cy="802640"/>
                      </a:xfrm>
                    </wpg:grpSpPr>
                    <wpg:grpSp>
                      <wpg:cNvPr id="17" name="Group 17"/>
                      <wpg:cNvGrpSpPr>
                        <a:grpSpLocks noChangeAspect="1"/>
                      </wpg:cNvGrpSpPr>
                      <wpg:grpSpPr>
                        <a:xfrm rot="286192" flipH="1">
                          <a:off x="5457825" y="0"/>
                          <a:ext cx="405130" cy="256540"/>
                          <a:chOff x="0" y="0"/>
                          <a:chExt cx="1734820" cy="1146653"/>
                        </a:xfrm>
                      </wpg:grpSpPr>
                      <wps:wsp>
                        <wps:cNvPr id="19" name="Freef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9"/>
                      <wpg:cNvGrpSpPr>
                        <a:grpSpLocks noChangeAspect="1"/>
                      </wpg:cNvGrpSpPr>
                      <wpg:grpSpPr>
                        <a:xfrm>
                          <a:off x="0" y="266700"/>
                          <a:ext cx="5946140" cy="535940"/>
                          <a:chOff x="0" y="0"/>
                          <a:chExt cx="5952490" cy="562222"/>
                        </a:xfrm>
                      </wpg:grpSpPr>
                      <wps:wsp>
                        <wps:cNvPr id="31" name="Freef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wps:spPr>
                        <wps:bodyPr rot="0" vert="horz" wrap="square" lIns="91440" tIns="45720" rIns="91440" bIns="45720" anchor="t" anchorCtr="0" upright="1">
                          <a:noAutofit/>
                        </wps:bodyPr>
                      </wps:wsp>
                      <wpg:grpSp>
                        <wpg:cNvPr id="32" name="Group 32"/>
                        <wpg:cNvGrpSpPr>
                          <a:grpSpLocks noChangeAspect="1"/>
                        </wpg:cNvGrpSpPr>
                        <wpg:grpSpPr>
                          <a:xfrm rot="21240751" flipH="1">
                            <a:off x="131448" y="0"/>
                            <a:ext cx="444497" cy="322580"/>
                            <a:chOff x="131448" y="0"/>
                            <a:chExt cx="1555750" cy="1195350"/>
                          </a:xfrm>
                        </wpg:grpSpPr>
                        <wps:wsp>
                          <wps:cNvPr id="33" name="Freeform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421FBC6" id="Continuation footer" o:spid="_x0000_s1026" alt="Horizontal curved branch with a bird sitting on the left side and a flying bird above it on the right side" style="position:absolute;margin-left:-36pt;margin-top:684.7pt;width:468pt;height:63.35pt;z-index:251660288;mso-position-vertical-relative:page;mso-width-relative:margin;mso-height-relative:margin" coordsize="59461,80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">
              <v:group id="Group 17" o:spid="_x0000_s1027" style="position:absolute;left:54578;width:4051;height:2565;rotation:-312598fd;flip:x" coordsize="17348,11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">
                <o:lock v:ext="edit" aspectratio="t"/>
                <v:shape id="Freeform 16" o:spid="_x0000_s1028" style="position:absolute;left:5340;top:8266;width:1949;height:2392;visibility:visible;mso-wrap-style:square;v-text-anchor:top" coordsize="52,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&#13;&#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1029" style="position:absolute;left:6291;top:8997;width:1352;height:2469;visibility:visible;mso-wrap-style:square;v-text-anchor:top" coordsize="36,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&#13;&#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1030" style="position:absolute;width:17348;height:10325;visibility:visible;mso-wrap-style:square;v-text-anchor:top" coordsize="463,2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&#13;&#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1031" style="position:absolute;left:5193;top:1316;width:9519;height:7635;visibility:visible;mso-wrap-style:square;v-text-anchor:top" coordsize="254,2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" path="m6,c,67,50,166,143,186v85,18,111,-67,33,-120c126,32,6,,6,xe" fillcolor="#9fdcd5 [1941]" stroked="f">
                  <v:path arrowok="t" o:connecttype="custom" o:connectlocs="22485,0;535893,696131;659560,247014;22485,0" o:connectangles="0,0,0,0"/>
                </v:shape>
              </v:group>
              <v:group id="Group 9" o:spid="_x0000_s1032" style="position:absolute;top:2667;width:59461;height:5359" coordsize="59524,56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o:lock v:ext="edit" aspectratio="t"/>
                <v:shape id="Freeform 31" o:spid="_x0000_s1033" style="position:absolute;top:1793;width:59524;height:3829;visibility:visible;mso-wrap-style:square;v-text-anchor:top" coordsize="2179,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&#13;&#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2" o:spid="_x0000_s1034" style="position:absolute;left:1314;width:4445;height:3225;rotation:392396fd;flip:x" coordorigin="1314" coordsize="15557,119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">
                  <o:lock v:ext="edit" aspectratio="t"/>
                  <v:shape id="Freeform 33" o:spid="_x0000_s1035" style="position:absolute;left:9214;top:8924;width:1842;height:3029;visibility:visible;mso-wrap-style:square;v-text-anchor:top" coordsize="49,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" path="m45,2v,,-8,36,-8,46c37,59,49,68,49,68,42,69,37,64,30,66,19,68,9,79,,81,,81,16,61,21,52,29,38,30,,30,l45,2xe" fillcolor="#f7941e" stroked="f">
                    <v:path arrowok="t" o:connecttype="custom" o:connectlocs="169117,7479;139052,179493;184150,254282;112745,246803;0,302895;78921,194451;112745,0;169117,7479" o:connectangles="0,0,0,0,0,0,0,0"/>
                  </v:shape>
                  <v:shape id="Freeform 34" o:spid="_x0000_s1036" style="position:absolute;left:7532;top:8851;width:1645;height:2769;visibility:visible;mso-wrap-style:square;v-text-anchor:top" coordsize="4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&#13;&#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35" o:spid="_x0000_s1037" style="position:absolute;left:1314;width:15557;height:10439;visibility:visible;mso-wrap-style:square;v-text-anchor:top" coordsize="415,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&#13;&#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36" o:spid="_x0000_s1038" style="position:absolute;left:2996;top:1536;width:12002;height:7626;visibility:visible;mso-wrap-style:square;v-text-anchor:top" coordsize="320,2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" path="m320,123c261,180,119,204,57,135,,71,93,,176,66v47,37,144,57,144,57xe" fillcolor="#9fdcd5 [1941]" stroked="f">
                    <v:path arrowok="t" o:connecttype="custom" o:connectlocs="1200150,459824;213777,504685;660083,246735;1200150,459824" o:connectangles="0,0,0,0"/>
                  </v:shape>
                </v:group>
              </v:group>
              <w10:wrap anchory="page"/>
              <w10:anchorlock/>
            </v:group>
          </w:pict>
        </mc:Fallback>
      </mc:AlternateContent>
    </w:r>
    <w:r w:rsidR="00757E9C">
      <w:t xml:space="preserve">Page </w:t>
    </w:r>
    <w:r w:rsidR="00757E9C">
      <w:fldChar w:fldCharType="begin"/>
    </w:r>
    <w:r w:rsidR="00757E9C">
      <w:instrText xml:space="preserve"> Page \# 0# </w:instrText>
    </w:r>
    <w:r w:rsidR="00757E9C">
      <w:fldChar w:fldCharType="separate"/>
    </w:r>
    <w:r w:rsidR="000F7122">
      <w:rPr>
        <w:noProof/>
      </w:rPr>
      <w:t>02</w:t>
    </w:r>
    <w:r w:rsidR="00757E9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55CE" w14:textId="77777777" w:rsidR="00752FC4" w:rsidRDefault="0038000D" w:rsidP="00752FC4">
    <w:pPr>
      <w:pStyle w:val="Footer"/>
      <w:jc w:val="right"/>
    </w:pPr>
    <w:r>
      <w:rPr>
        <w:noProof/>
      </w:rPr>
      <mc:AlternateContent>
        <mc:Choice Requires="wpg">
          <w:drawing>
            <wp:inline distT="0" distB="0" distL="0" distR="0" wp14:anchorId="5C85309A" wp14:editId="7CA67934">
              <wp:extent cx="5943600" cy="539496"/>
              <wp:effectExtent l="0" t="19050" r="0" b="0"/>
              <wp:docPr id="37" name="Group 9" descr="Bird sitting on branc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43600" cy="539496"/>
                        <a:chOff x="0" y="0"/>
                        <a:chExt cx="5952490" cy="562222"/>
                      </a:xfrm>
                    </wpg:grpSpPr>
                    <wps:wsp>
                      <wps:cNvPr id="38" name="Freeform 38"/>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wps:spPr>
                      <wps:bodyPr rot="0" vert="horz" wrap="square" lIns="91440" tIns="45720" rIns="91440" bIns="45720" anchor="t" anchorCtr="0" upright="1">
                        <a:noAutofit/>
                      </wps:bodyPr>
                    </wps:wsp>
                    <wpg:grpSp>
                      <wpg:cNvPr id="39" name="Group 39"/>
                      <wpg:cNvGrpSpPr>
                        <a:grpSpLocks noChangeAspect="1"/>
                      </wpg:cNvGrpSpPr>
                      <wpg:grpSpPr>
                        <a:xfrm rot="21240751" flipH="1">
                          <a:off x="131448" y="0"/>
                          <a:ext cx="444497" cy="322580"/>
                          <a:chOff x="131448" y="0"/>
                          <a:chExt cx="1555750" cy="1195350"/>
                        </a:xfrm>
                      </wpg:grpSpPr>
                      <wps:wsp>
                        <wps:cNvPr id="40" name="Freeform 40"/>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45E082C" id="Group 9" o:spid="_x0000_s1026" alt="Bird sitting on branch" style="width:468pt;height:42.5pt;mso-position-horizontal-relative:char;mso-position-vertical-relative:line" coordsize="59524,56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">
              <o:lock v:ext="edit" aspectratio="t"/>
              <v:shape id="Freeform 38" o:spid="_x0000_s1027" style="position:absolute;top:1793;width:59524;height:3829;visibility:visible;mso-wrap-style:square;v-text-anchor:top" coordsize="2179,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&#13;&#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9" o:spid="_x0000_s1028" style="position:absolute;left:1314;width:4445;height:3225;rotation:392396fd;flip:x" coordorigin="1314" coordsize="15557,119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">
                <o:lock v:ext="edit" aspectratio="t"/>
                <v:shape id="Freeform 40" o:spid="_x0000_s1029" style="position:absolute;left:9214;top:8924;width:1842;height:3029;visibility:visible;mso-wrap-style:square;v-text-anchor:top" coordsize="49,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" path="m45,2v,,-8,36,-8,46c37,59,49,68,49,68,42,69,37,64,30,66,19,68,9,79,,81,,81,16,61,21,52,29,38,30,,30,l45,2xe" fillcolor="#f7941e" stroked="f">
                  <v:path arrowok="t" o:connecttype="custom" o:connectlocs="169117,7479;139052,179493;184150,254282;112745,246803;0,302895;78921,194451;112745,0;169117,7479" o:connectangles="0,0,0,0,0,0,0,0"/>
                </v:shape>
                <v:shape id="Freeform 41" o:spid="_x0000_s1030" style="position:absolute;left:7532;top:8851;width:1645;height:2769;visibility:visible;mso-wrap-style:square;v-text-anchor:top" coordsize="4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&#13;&#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42" o:spid="_x0000_s1031" style="position:absolute;left:1314;width:15557;height:10439;visibility:visible;mso-wrap-style:square;v-text-anchor:top" coordsize="415,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&#13;&#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43" o:spid="_x0000_s1032" style="position:absolute;left:2996;top:1536;width:12002;height:7626;visibility:visible;mso-wrap-style:square;v-text-anchor:top" coordsize="320,2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" path="m320,123c261,180,119,204,57,135,,71,93,,176,66v47,37,144,57,144,57xe" fillcolor="#9fdcd5 [1941]" stroked="f">
                  <v:path arrowok="t" o:connecttype="custom" o:connectlocs="1200150,459824;213777,504685;660083,246735;1200150,459824" o:connectangles="0,0,0,0"/>
                </v:shape>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D1F14" w14:textId="77777777" w:rsidR="00DF44D2" w:rsidRDefault="00DF44D2">
      <w:pPr>
        <w:spacing w:after="0" w:line="240" w:lineRule="auto"/>
      </w:pPr>
      <w:r>
        <w:separator/>
      </w:r>
    </w:p>
    <w:p w14:paraId="6FAE4636" w14:textId="77777777" w:rsidR="00DF44D2" w:rsidRDefault="00DF44D2"/>
  </w:footnote>
  <w:footnote w:type="continuationSeparator" w:id="0">
    <w:p w14:paraId="2604E393" w14:textId="77777777" w:rsidR="00DF44D2" w:rsidRDefault="00DF44D2">
      <w:pPr>
        <w:spacing w:after="0" w:line="240" w:lineRule="auto"/>
      </w:pPr>
      <w:r>
        <w:continuationSeparator/>
      </w:r>
    </w:p>
    <w:p w14:paraId="249B3BD8" w14:textId="77777777" w:rsidR="00DF44D2" w:rsidRDefault="00DF44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064CD5"/>
    <w:multiLevelType w:val="hybridMultilevel"/>
    <w:tmpl w:val="8514E530"/>
    <w:lvl w:ilvl="0" w:tplc="B48A998C">
      <w:start w:val="1"/>
      <w:numFmt w:val="decimal"/>
      <w:lvlText w:val="%1."/>
      <w:lvlJc w:val="left"/>
      <w:pPr>
        <w:ind w:left="1079" w:hanging="360"/>
      </w:pPr>
      <w:rPr>
        <w:rFonts w:hint="default"/>
        <w:b/>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1" w15:restartNumberingAfterBreak="0">
    <w:nsid w:val="10B653F9"/>
    <w:multiLevelType w:val="hybridMultilevel"/>
    <w:tmpl w:val="5958168C"/>
    <w:lvl w:ilvl="0" w:tplc="B48A998C">
      <w:start w:val="1"/>
      <w:numFmt w:val="decimal"/>
      <w:lvlText w:val="%1."/>
      <w:lvlJc w:val="left"/>
      <w:pPr>
        <w:ind w:left="1438" w:hanging="360"/>
      </w:pPr>
      <w:rPr>
        <w:rFonts w:hint="default"/>
        <w:b/>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2" w15:restartNumberingAfterBreak="0">
    <w:nsid w:val="1AD47126"/>
    <w:multiLevelType w:val="hybridMultilevel"/>
    <w:tmpl w:val="064CEEDA"/>
    <w:lvl w:ilvl="0" w:tplc="B48A998C">
      <w:start w:val="1"/>
      <w:numFmt w:val="decimal"/>
      <w:lvlText w:val="%1."/>
      <w:lvlJc w:val="left"/>
      <w:pPr>
        <w:ind w:left="1797" w:hanging="360"/>
      </w:pPr>
      <w:rPr>
        <w:rFonts w:hint="default"/>
        <w:b/>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3" w15:restartNumberingAfterBreak="0">
    <w:nsid w:val="5042469E"/>
    <w:multiLevelType w:val="hybridMultilevel"/>
    <w:tmpl w:val="9982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814CF"/>
    <w:multiLevelType w:val="hybridMultilevel"/>
    <w:tmpl w:val="E216193C"/>
    <w:lvl w:ilvl="0" w:tplc="B48A99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1093D"/>
    <w:multiLevelType w:val="hybridMultilevel"/>
    <w:tmpl w:val="0F324856"/>
    <w:lvl w:ilvl="0" w:tplc="B48A99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D372F"/>
    <w:multiLevelType w:val="hybridMultilevel"/>
    <w:tmpl w:val="AD18FFD8"/>
    <w:lvl w:ilvl="0" w:tplc="B48A99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463EA1"/>
    <w:multiLevelType w:val="hybridMultilevel"/>
    <w:tmpl w:val="BCFA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5"/>
  </w:num>
  <w:num w:numId="14">
    <w:abstractNumId w:val="16"/>
  </w:num>
  <w:num w:numId="15">
    <w:abstractNumId w:val="14"/>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FC"/>
    <w:rsid w:val="000115CE"/>
    <w:rsid w:val="00036376"/>
    <w:rsid w:val="00056F2C"/>
    <w:rsid w:val="000828F4"/>
    <w:rsid w:val="000F0C1F"/>
    <w:rsid w:val="000F51EC"/>
    <w:rsid w:val="000F7122"/>
    <w:rsid w:val="001B689C"/>
    <w:rsid w:val="001D549E"/>
    <w:rsid w:val="00200635"/>
    <w:rsid w:val="002D1198"/>
    <w:rsid w:val="0038000D"/>
    <w:rsid w:val="00385ACF"/>
    <w:rsid w:val="00477474"/>
    <w:rsid w:val="00480B7F"/>
    <w:rsid w:val="004A1893"/>
    <w:rsid w:val="004C4A44"/>
    <w:rsid w:val="005125BB"/>
    <w:rsid w:val="00537F9C"/>
    <w:rsid w:val="00572222"/>
    <w:rsid w:val="005D3DA6"/>
    <w:rsid w:val="00647BC5"/>
    <w:rsid w:val="00744EA9"/>
    <w:rsid w:val="00752FC4"/>
    <w:rsid w:val="00757E9C"/>
    <w:rsid w:val="00794A28"/>
    <w:rsid w:val="007B4C91"/>
    <w:rsid w:val="007D70F7"/>
    <w:rsid w:val="00830C5F"/>
    <w:rsid w:val="00834A33"/>
    <w:rsid w:val="00896EE1"/>
    <w:rsid w:val="008C1482"/>
    <w:rsid w:val="008D0AA7"/>
    <w:rsid w:val="00912A0A"/>
    <w:rsid w:val="00965B30"/>
    <w:rsid w:val="009D7563"/>
    <w:rsid w:val="00A21770"/>
    <w:rsid w:val="00A763AE"/>
    <w:rsid w:val="00AC697F"/>
    <w:rsid w:val="00AC6EA5"/>
    <w:rsid w:val="00B5752E"/>
    <w:rsid w:val="00B63133"/>
    <w:rsid w:val="00B63570"/>
    <w:rsid w:val="00B752E4"/>
    <w:rsid w:val="00B91CCA"/>
    <w:rsid w:val="00BC0F0A"/>
    <w:rsid w:val="00BF3157"/>
    <w:rsid w:val="00C11980"/>
    <w:rsid w:val="00C31E92"/>
    <w:rsid w:val="00D04123"/>
    <w:rsid w:val="00DC7840"/>
    <w:rsid w:val="00DF44D2"/>
    <w:rsid w:val="00DF662C"/>
    <w:rsid w:val="00E07BFF"/>
    <w:rsid w:val="00E10A21"/>
    <w:rsid w:val="00EB46F3"/>
    <w:rsid w:val="00EE54FC"/>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3F8AD"/>
  <w15:chartTrackingRefBased/>
  <w15:docId w15:val="{A9383A7D-F7EE-5D4C-A216-07BBA768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5463E"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122"/>
  </w:style>
  <w:style w:type="paragraph" w:styleId="Heading1">
    <w:name w:val="heading 1"/>
    <w:basedOn w:val="Normal"/>
    <w:next w:val="Normal"/>
    <w:link w:val="Heading1Char"/>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33"/>
    <w:pPr>
      <w:spacing w:after="0" w:line="240" w:lineRule="auto"/>
    </w:pPr>
  </w:style>
  <w:style w:type="character" w:customStyle="1" w:styleId="HeaderChar">
    <w:name w:val="Header Char"/>
    <w:basedOn w:val="DefaultParagraphFont"/>
    <w:link w:val="Header"/>
    <w:uiPriority w:val="99"/>
    <w:rsid w:val="00B63133"/>
    <w:rPr>
      <w:sz w:val="22"/>
    </w:rPr>
  </w:style>
  <w:style w:type="paragraph" w:styleId="Footer">
    <w:name w:val="footer"/>
    <w:basedOn w:val="Normal"/>
    <w:link w:val="FooterChar"/>
    <w:uiPriority w:val="99"/>
    <w:unhideWhenUsed/>
    <w:rsid w:val="00BC0F0A"/>
    <w:pPr>
      <w:spacing w:after="0" w:line="240" w:lineRule="auto"/>
      <w:ind w:left="-720" w:right="-720"/>
      <w:jc w:val="center"/>
    </w:pPr>
    <w:rPr>
      <w:rFonts w:asciiTheme="majorHAnsi" w:hAnsiTheme="majorHAnsi"/>
      <w:color w:val="276B64" w:themeColor="accent2" w:themeShade="80"/>
    </w:rPr>
  </w:style>
  <w:style w:type="character" w:customStyle="1" w:styleId="FooterChar">
    <w:name w:val="Footer Char"/>
    <w:basedOn w:val="DefaultParagraphFont"/>
    <w:link w:val="Footer"/>
    <w:uiPriority w:val="99"/>
    <w:rsid w:val="00BC0F0A"/>
    <w:rPr>
      <w:rFonts w:asciiTheme="majorHAnsi" w:hAnsiTheme="majorHAnsi"/>
      <w:color w:val="276B64" w:themeColor="accent2" w:themeShade="80"/>
    </w:rPr>
  </w:style>
  <w:style w:type="character" w:styleId="PlaceholderText">
    <w:name w:val="Placeholder Text"/>
    <w:basedOn w:val="DefaultParagraphFont"/>
    <w:uiPriority w:val="99"/>
    <w:semiHidden/>
    <w:rsid w:val="00912A0A"/>
    <w:rPr>
      <w:color w:val="7E7465" w:themeColor="accent5" w:themeShade="BF"/>
      <w:sz w:val="22"/>
    </w:rPr>
  </w:style>
  <w:style w:type="paragraph" w:customStyle="1" w:styleId="Name">
    <w:name w:val="Name"/>
    <w:basedOn w:val="Normal"/>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ContactInfo">
    <w:name w:val="Contact Info"/>
    <w:basedOn w:val="Normal"/>
    <w:uiPriority w:val="3"/>
    <w:qFormat/>
    <w:rsid w:val="000F51EC"/>
    <w:pPr>
      <w:spacing w:after="0"/>
      <w:jc w:val="right"/>
    </w:pPr>
    <w:rPr>
      <w:rFonts w:asciiTheme="majorHAnsi" w:hAnsiTheme="majorHAnsi"/>
      <w:color w:val="276B64" w:themeColor="accent2" w:themeShade="8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pPr>
      <w:spacing w:after="40" w:line="240" w:lineRule="auto"/>
    </w:pPr>
  </w:style>
  <w:style w:type="character" w:customStyle="1" w:styleId="ClosingChar">
    <w:name w:val="Closing Char"/>
    <w:basedOn w:val="DefaultParagraphFont"/>
    <w:link w:val="Closing"/>
    <w:uiPriority w:val="6"/>
    <w:rsid w:val="00752FC4"/>
  </w:style>
  <w:style w:type="character" w:customStyle="1" w:styleId="Heading1Char">
    <w:name w:val="Heading 1 Char"/>
    <w:basedOn w:val="DefaultParagraphFont"/>
    <w:link w:val="Heading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725E5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276B6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861D0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CA2C0F"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CA2C0F"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861D0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861D0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16697A"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CA2C0F"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IntenseQuoteChar">
    <w:name w:val="Intense Quote Char"/>
    <w:basedOn w:val="DefaultParagraphFont"/>
    <w:link w:val="IntenseQuote"/>
    <w:uiPriority w:val="30"/>
    <w:semiHidden/>
    <w:rsid w:val="000F51EC"/>
    <w:rPr>
      <w:i/>
      <w:iCs/>
      <w:color w:val="CA2C0F" w:themeColor="accent1" w:themeShade="BF"/>
    </w:rPr>
  </w:style>
  <w:style w:type="character" w:styleId="IntenseReference">
    <w:name w:val="Intense Reference"/>
    <w:basedOn w:val="DefaultParagraphFont"/>
    <w:uiPriority w:val="32"/>
    <w:semiHidden/>
    <w:qFormat/>
    <w:rsid w:val="000F51EC"/>
    <w:rPr>
      <w:b/>
      <w:bCs/>
      <w:caps w:val="0"/>
      <w:smallCaps/>
      <w:color w:val="CA2C0F"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8D0AA7"/>
  </w:style>
  <w:style w:type="character" w:customStyle="1" w:styleId="SignatureChar">
    <w:name w:val="Signature Char"/>
    <w:basedOn w:val="DefaultParagraphFont"/>
    <w:link w:val="Signature"/>
    <w:uiPriority w:val="7"/>
    <w:rsid w:val="008D0AA7"/>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Graphic">
    <w:name w:val="Graphic"/>
    <w:basedOn w:val="Normal"/>
    <w:next w:val="ContactInfo"/>
    <w:uiPriority w:val="2"/>
    <w:qFormat/>
    <w:rsid w:val="00752FC4"/>
    <w:pPr>
      <w:spacing w:after="320"/>
      <w:ind w:right="144"/>
      <w:jc w:val="right"/>
    </w:pPr>
  </w:style>
  <w:style w:type="paragraph" w:customStyle="1" w:styleId="Footer-Continuation">
    <w:name w:val="Footer - Continuation"/>
    <w:basedOn w:val="Normal"/>
    <w:uiPriority w:val="99"/>
    <w:rsid w:val="00BC0F0A"/>
    <w:pPr>
      <w:spacing w:after="120" w:line="240" w:lineRule="auto"/>
      <w:ind w:right="-720"/>
      <w:contextualSpacing/>
      <w:jc w:val="right"/>
    </w:pPr>
    <w:rPr>
      <w:rFonts w:asciiTheme="majorHAnsi" w:hAnsiTheme="majorHAnsi"/>
      <w:color w:val="276B64" w:themeColor="accent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131">
      <w:bodyDiv w:val="1"/>
      <w:marLeft w:val="0"/>
      <w:marRight w:val="0"/>
      <w:marTop w:val="0"/>
      <w:marBottom w:val="0"/>
      <w:divBdr>
        <w:top w:val="none" w:sz="0" w:space="0" w:color="auto"/>
        <w:left w:val="none" w:sz="0" w:space="0" w:color="auto"/>
        <w:bottom w:val="none" w:sz="0" w:space="0" w:color="auto"/>
        <w:right w:val="none" w:sz="0" w:space="0" w:color="auto"/>
      </w:divBdr>
    </w:div>
    <w:div w:id="54746997">
      <w:bodyDiv w:val="1"/>
      <w:marLeft w:val="0"/>
      <w:marRight w:val="0"/>
      <w:marTop w:val="0"/>
      <w:marBottom w:val="0"/>
      <w:divBdr>
        <w:top w:val="none" w:sz="0" w:space="0" w:color="auto"/>
        <w:left w:val="none" w:sz="0" w:space="0" w:color="auto"/>
        <w:bottom w:val="none" w:sz="0" w:space="0" w:color="auto"/>
        <w:right w:val="none" w:sz="0" w:space="0" w:color="auto"/>
      </w:divBdr>
    </w:div>
    <w:div w:id="75908703">
      <w:bodyDiv w:val="1"/>
      <w:marLeft w:val="0"/>
      <w:marRight w:val="0"/>
      <w:marTop w:val="0"/>
      <w:marBottom w:val="0"/>
      <w:divBdr>
        <w:top w:val="none" w:sz="0" w:space="0" w:color="auto"/>
        <w:left w:val="none" w:sz="0" w:space="0" w:color="auto"/>
        <w:bottom w:val="none" w:sz="0" w:space="0" w:color="auto"/>
        <w:right w:val="none" w:sz="0" w:space="0" w:color="auto"/>
      </w:divBdr>
    </w:div>
    <w:div w:id="88624345">
      <w:bodyDiv w:val="1"/>
      <w:marLeft w:val="0"/>
      <w:marRight w:val="0"/>
      <w:marTop w:val="0"/>
      <w:marBottom w:val="0"/>
      <w:divBdr>
        <w:top w:val="none" w:sz="0" w:space="0" w:color="auto"/>
        <w:left w:val="none" w:sz="0" w:space="0" w:color="auto"/>
        <w:bottom w:val="none" w:sz="0" w:space="0" w:color="auto"/>
        <w:right w:val="none" w:sz="0" w:space="0" w:color="auto"/>
      </w:divBdr>
    </w:div>
    <w:div w:id="335956832">
      <w:bodyDiv w:val="1"/>
      <w:marLeft w:val="0"/>
      <w:marRight w:val="0"/>
      <w:marTop w:val="0"/>
      <w:marBottom w:val="0"/>
      <w:divBdr>
        <w:top w:val="none" w:sz="0" w:space="0" w:color="auto"/>
        <w:left w:val="none" w:sz="0" w:space="0" w:color="auto"/>
        <w:bottom w:val="none" w:sz="0" w:space="0" w:color="auto"/>
        <w:right w:val="none" w:sz="0" w:space="0" w:color="auto"/>
      </w:divBdr>
    </w:div>
    <w:div w:id="338625135">
      <w:bodyDiv w:val="1"/>
      <w:marLeft w:val="0"/>
      <w:marRight w:val="0"/>
      <w:marTop w:val="0"/>
      <w:marBottom w:val="0"/>
      <w:divBdr>
        <w:top w:val="none" w:sz="0" w:space="0" w:color="auto"/>
        <w:left w:val="none" w:sz="0" w:space="0" w:color="auto"/>
        <w:bottom w:val="none" w:sz="0" w:space="0" w:color="auto"/>
        <w:right w:val="none" w:sz="0" w:space="0" w:color="auto"/>
      </w:divBdr>
    </w:div>
    <w:div w:id="515191923">
      <w:bodyDiv w:val="1"/>
      <w:marLeft w:val="0"/>
      <w:marRight w:val="0"/>
      <w:marTop w:val="0"/>
      <w:marBottom w:val="0"/>
      <w:divBdr>
        <w:top w:val="none" w:sz="0" w:space="0" w:color="auto"/>
        <w:left w:val="none" w:sz="0" w:space="0" w:color="auto"/>
        <w:bottom w:val="none" w:sz="0" w:space="0" w:color="auto"/>
        <w:right w:val="none" w:sz="0" w:space="0" w:color="auto"/>
      </w:divBdr>
    </w:div>
    <w:div w:id="518393567">
      <w:bodyDiv w:val="1"/>
      <w:marLeft w:val="0"/>
      <w:marRight w:val="0"/>
      <w:marTop w:val="0"/>
      <w:marBottom w:val="0"/>
      <w:divBdr>
        <w:top w:val="none" w:sz="0" w:space="0" w:color="auto"/>
        <w:left w:val="none" w:sz="0" w:space="0" w:color="auto"/>
        <w:bottom w:val="none" w:sz="0" w:space="0" w:color="auto"/>
        <w:right w:val="none" w:sz="0" w:space="0" w:color="auto"/>
      </w:divBdr>
    </w:div>
    <w:div w:id="899246631">
      <w:bodyDiv w:val="1"/>
      <w:marLeft w:val="0"/>
      <w:marRight w:val="0"/>
      <w:marTop w:val="0"/>
      <w:marBottom w:val="0"/>
      <w:divBdr>
        <w:top w:val="none" w:sz="0" w:space="0" w:color="auto"/>
        <w:left w:val="none" w:sz="0" w:space="0" w:color="auto"/>
        <w:bottom w:val="none" w:sz="0" w:space="0" w:color="auto"/>
        <w:right w:val="none" w:sz="0" w:space="0" w:color="auto"/>
      </w:divBdr>
    </w:div>
    <w:div w:id="1253507862">
      <w:bodyDiv w:val="1"/>
      <w:marLeft w:val="0"/>
      <w:marRight w:val="0"/>
      <w:marTop w:val="0"/>
      <w:marBottom w:val="0"/>
      <w:divBdr>
        <w:top w:val="none" w:sz="0" w:space="0" w:color="auto"/>
        <w:left w:val="none" w:sz="0" w:space="0" w:color="auto"/>
        <w:bottom w:val="none" w:sz="0" w:space="0" w:color="auto"/>
        <w:right w:val="none" w:sz="0" w:space="0" w:color="auto"/>
      </w:divBdr>
    </w:div>
    <w:div w:id="1776434777">
      <w:bodyDiv w:val="1"/>
      <w:marLeft w:val="0"/>
      <w:marRight w:val="0"/>
      <w:marTop w:val="0"/>
      <w:marBottom w:val="0"/>
      <w:divBdr>
        <w:top w:val="none" w:sz="0" w:space="0" w:color="auto"/>
        <w:left w:val="none" w:sz="0" w:space="0" w:color="auto"/>
        <w:bottom w:val="none" w:sz="0" w:space="0" w:color="auto"/>
        <w:right w:val="none" w:sz="0" w:space="0" w:color="auto"/>
      </w:divBdr>
    </w:div>
    <w:div w:id="1820726198">
      <w:bodyDiv w:val="1"/>
      <w:marLeft w:val="0"/>
      <w:marRight w:val="0"/>
      <w:marTop w:val="0"/>
      <w:marBottom w:val="0"/>
      <w:divBdr>
        <w:top w:val="none" w:sz="0" w:space="0" w:color="auto"/>
        <w:left w:val="none" w:sz="0" w:space="0" w:color="auto"/>
        <w:bottom w:val="none" w:sz="0" w:space="0" w:color="auto"/>
        <w:right w:val="none" w:sz="0" w:space="0" w:color="auto"/>
      </w:divBdr>
    </w:div>
    <w:div w:id="20829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adziejapocheki/Library/Containers/com.microsoft.Word/Data/Library/Application%20Support/Microsoft/Office/16.0/DTS/Search/%7b0D38704F-2662-A047-B317-B8416239EAA9%7dtf02803622.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{0D38704F-2662-A047-B317-B8416239EAA9}tf02803622.dotx</Template>
  <TotalTime>49</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Nadzieja Pocheki</cp:lastModifiedBy>
  <cp:revision>9</cp:revision>
  <cp:lastPrinted>2021-10-26T17:40:00Z</cp:lastPrinted>
  <dcterms:created xsi:type="dcterms:W3CDTF">2021-09-23T17:26:00Z</dcterms:created>
  <dcterms:modified xsi:type="dcterms:W3CDTF">2021-12-03T14:32:00Z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